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1ABD705E" w:rsidR="002940E8" w:rsidRDefault="002940E8" w:rsidP="002940E8">
      <w:pPr>
        <w:rPr>
          <w:color w:val="003399"/>
          <w:sz w:val="96"/>
          <w:szCs w:val="96"/>
        </w:rPr>
      </w:pPr>
    </w:p>
    <w:p w14:paraId="708C89CE" w14:textId="77777777" w:rsidR="00C207F6" w:rsidRDefault="00C207F6" w:rsidP="002940E8">
      <w:pPr>
        <w:rPr>
          <w:color w:val="003399"/>
          <w:sz w:val="96"/>
          <w:szCs w:val="96"/>
        </w:rPr>
      </w:pPr>
    </w:p>
    <w:p w14:paraId="488EE461" w14:textId="35283BD5" w:rsidR="002940E8" w:rsidRDefault="002940E8" w:rsidP="002940E8">
      <w:pPr>
        <w:rPr>
          <w:color w:val="003399"/>
          <w:sz w:val="96"/>
          <w:szCs w:val="96"/>
        </w:rPr>
      </w:pPr>
    </w:p>
    <w:p w14:paraId="21C32073" w14:textId="77777777" w:rsidR="0076695D" w:rsidRDefault="0076695D" w:rsidP="0076695D">
      <w:pPr>
        <w:jc w:val="center"/>
        <w:rPr>
          <w:color w:val="003399"/>
          <w:sz w:val="96"/>
          <w:szCs w:val="96"/>
        </w:rPr>
      </w:pPr>
      <w:r>
        <w:rPr>
          <w:color w:val="003399"/>
          <w:sz w:val="96"/>
          <w:szCs w:val="96"/>
        </w:rPr>
        <w:t>Wrotham School</w:t>
      </w:r>
    </w:p>
    <w:p w14:paraId="4B3D1C4C" w14:textId="3F44FA0F" w:rsidR="002A193C" w:rsidRDefault="002A193C" w:rsidP="002940E8">
      <w:pPr>
        <w:rPr>
          <w:color w:val="003399"/>
          <w:sz w:val="96"/>
          <w:szCs w:val="96"/>
        </w:rPr>
      </w:pPr>
    </w:p>
    <w:p w14:paraId="195073E3" w14:textId="605CB2D9" w:rsidR="002940E8" w:rsidRPr="00E127AD" w:rsidRDefault="00C628D9" w:rsidP="007A38A5">
      <w:pPr>
        <w:spacing w:after="120"/>
        <w:jc w:val="center"/>
        <w:rPr>
          <w:b/>
          <w:color w:val="003399"/>
          <w:sz w:val="72"/>
          <w:szCs w:val="72"/>
        </w:rPr>
      </w:pPr>
      <w:r>
        <w:rPr>
          <w:b/>
          <w:color w:val="003399"/>
          <w:sz w:val="72"/>
          <w:szCs w:val="72"/>
        </w:rPr>
        <w:t>Access Arrangements Policy</w:t>
      </w:r>
    </w:p>
    <w:p w14:paraId="7C7034B4" w14:textId="3D0CAE89" w:rsidR="002940E8" w:rsidRDefault="009B4616" w:rsidP="00C207F6">
      <w:pPr>
        <w:autoSpaceDE w:val="0"/>
        <w:autoSpaceDN w:val="0"/>
        <w:adjustRightInd w:val="0"/>
        <w:spacing w:line="276" w:lineRule="auto"/>
        <w:jc w:val="center"/>
        <w:rPr>
          <w:szCs w:val="24"/>
        </w:rPr>
      </w:pPr>
      <w:r>
        <w:rPr>
          <w:color w:val="FF3300"/>
          <w:sz w:val="72"/>
          <w:szCs w:val="72"/>
        </w:rPr>
        <w:t>2020/21</w:t>
      </w:r>
    </w:p>
    <w:p w14:paraId="77A2CCA8" w14:textId="4A638D34"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B482442" w:rsidR="002940E8" w:rsidRDefault="002940E8" w:rsidP="002940E8">
      <w:pPr>
        <w:autoSpaceDE w:val="0"/>
        <w:autoSpaceDN w:val="0"/>
        <w:adjustRightInd w:val="0"/>
        <w:spacing w:line="276" w:lineRule="auto"/>
        <w:rPr>
          <w:szCs w:val="24"/>
        </w:rPr>
      </w:pPr>
    </w:p>
    <w:p w14:paraId="19A3E167" w14:textId="77777777" w:rsidR="00C207F6" w:rsidRDefault="00C207F6"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1573A376" w14:textId="66DFCE70" w:rsidR="002940E8" w:rsidRDefault="002940E8" w:rsidP="002940E8">
      <w:pPr>
        <w:autoSpaceDE w:val="0"/>
        <w:autoSpaceDN w:val="0"/>
        <w:adjustRightInd w:val="0"/>
        <w:spacing w:line="276" w:lineRule="auto"/>
        <w:rPr>
          <w:szCs w:val="24"/>
        </w:rPr>
      </w:pPr>
    </w:p>
    <w:p w14:paraId="32FF8C62" w14:textId="490F10B1" w:rsidR="002A193C" w:rsidRDefault="002A193C" w:rsidP="002940E8">
      <w:pPr>
        <w:autoSpaceDE w:val="0"/>
        <w:autoSpaceDN w:val="0"/>
        <w:adjustRightInd w:val="0"/>
        <w:spacing w:line="276" w:lineRule="auto"/>
        <w:rPr>
          <w:szCs w:val="24"/>
        </w:rPr>
      </w:pPr>
    </w:p>
    <w:p w14:paraId="62004412" w14:textId="77777777" w:rsidR="002A193C" w:rsidRDefault="002A193C"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7DE140B" w:rsidR="002940E8" w:rsidRPr="002940E8" w:rsidRDefault="002A193C" w:rsidP="002940E8">
      <w:pPr>
        <w:spacing w:before="120" w:after="120" w:line="276" w:lineRule="auto"/>
        <w:jc w:val="right"/>
        <w:rPr>
          <w:szCs w:val="24"/>
        </w:rPr>
      </w:pPr>
      <w:r>
        <w:rPr>
          <w:szCs w:val="24"/>
        </w:rPr>
        <w:t>This policy is</w:t>
      </w:r>
      <w:r w:rsidR="002940E8"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E127AD" w:rsidRPr="00BA5EE1" w14:paraId="6D183E0E" w14:textId="77777777" w:rsidTr="00E127AD">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17DAB10" w14:textId="77777777" w:rsidR="00E127AD" w:rsidRPr="00BA5EE1" w:rsidRDefault="00E127AD" w:rsidP="00E127AD">
            <w:pPr>
              <w:spacing w:before="120" w:after="120" w:line="276" w:lineRule="auto"/>
              <w:jc w:val="center"/>
              <w:rPr>
                <w:rFonts w:ascii="Rockwell Condensed" w:hAnsi="Rockwell Condensed" w:cs="Arial"/>
                <w:szCs w:val="24"/>
              </w:rPr>
            </w:pPr>
            <w:bookmarkStart w:id="0" w:name="_Hlk526781524"/>
            <w:r w:rsidRPr="00BA5EE1">
              <w:rPr>
                <w:rFonts w:ascii="Rockwell Condensed" w:hAnsi="Rockwell Condensed" w:cs="Arial"/>
                <w:szCs w:val="24"/>
              </w:rPr>
              <w:t>Approved/reviewed by</w:t>
            </w:r>
          </w:p>
        </w:tc>
      </w:tr>
      <w:tr w:rsidR="00E127AD" w:rsidRPr="003277E3" w14:paraId="7BCB3AA1" w14:textId="77777777" w:rsidTr="00E127AD">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56119698" w14:textId="173DE142" w:rsidR="00E127AD" w:rsidRPr="003277E3" w:rsidRDefault="0076695D" w:rsidP="00E127AD">
            <w:pPr>
              <w:spacing w:before="120" w:after="120" w:line="276" w:lineRule="auto"/>
              <w:rPr>
                <w:rFonts w:cs="Arial"/>
              </w:rPr>
            </w:pPr>
            <w:r>
              <w:rPr>
                <w:rFonts w:cs="Arial"/>
              </w:rPr>
              <w:t>J King</w:t>
            </w:r>
          </w:p>
        </w:tc>
      </w:tr>
      <w:tr w:rsidR="00E127AD" w:rsidRPr="003277E3" w14:paraId="7C7E9940" w14:textId="77777777" w:rsidTr="00E127AD">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E952488" w14:textId="77777777" w:rsidR="00E127AD" w:rsidRPr="00BA5EE1" w:rsidRDefault="00E127AD" w:rsidP="00E127AD">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7AA73A90" w14:textId="49EA4D0C" w:rsidR="00E127AD" w:rsidRPr="003277E3" w:rsidRDefault="009B4616" w:rsidP="00E127AD">
            <w:pPr>
              <w:spacing w:before="120" w:after="120" w:line="276" w:lineRule="auto"/>
              <w:rPr>
                <w:rFonts w:cs="Arial"/>
              </w:rPr>
            </w:pPr>
            <w:r>
              <w:rPr>
                <w:rFonts w:cs="Arial"/>
              </w:rPr>
              <w:t>September 2021</w:t>
            </w:r>
          </w:p>
        </w:tc>
      </w:tr>
      <w:bookmarkEnd w:id="0"/>
    </w:tbl>
    <w:p w14:paraId="4EC8C9D7" w14:textId="77777777" w:rsidR="00972530" w:rsidRDefault="00972530" w:rsidP="00972530">
      <w:pPr>
        <w:spacing w:before="120" w:after="120" w:line="276" w:lineRule="auto"/>
        <w:rPr>
          <w:rFonts w:cs="Arial"/>
          <w:b/>
          <w:color w:val="FF3300"/>
        </w:rPr>
      </w:pPr>
    </w:p>
    <w:p w14:paraId="538C8C52" w14:textId="77777777" w:rsidR="0076695D" w:rsidRDefault="0076695D" w:rsidP="002940E8">
      <w:pPr>
        <w:pStyle w:val="Headinglevel1"/>
        <w:spacing w:before="240" w:line="276" w:lineRule="auto"/>
      </w:pPr>
      <w:bookmarkStart w:id="1" w:name="_Toc490256598"/>
      <w:bookmarkStart w:id="2" w:name="_Toc526776998"/>
    </w:p>
    <w:p w14:paraId="07F42542" w14:textId="251DCBC3" w:rsidR="002940E8" w:rsidRPr="002940E8" w:rsidRDefault="002940E8" w:rsidP="002940E8">
      <w:pPr>
        <w:pStyle w:val="Headinglevel1"/>
        <w:spacing w:before="240" w:line="276" w:lineRule="auto"/>
      </w:pPr>
      <w:r w:rsidRPr="002940E8">
        <w:t xml:space="preserve">Key staff involved in </w:t>
      </w:r>
      <w:bookmarkEnd w:id="1"/>
      <w:r w:rsidR="00C05073">
        <w:t>the access arrangements</w:t>
      </w:r>
      <w:r w:rsidR="00236757">
        <w:t xml:space="preserve"> </w:t>
      </w:r>
      <w:r w:rsidR="00AF49E1">
        <w:t>policy</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813"/>
        <w:gridCol w:w="6209"/>
      </w:tblGrid>
      <w:tr w:rsidR="002940E8" w:rsidRPr="005A549A" w14:paraId="6744950E" w14:textId="77777777" w:rsidTr="008E5AAE">
        <w:tc>
          <w:tcPr>
            <w:tcW w:w="3813" w:type="dxa"/>
            <w:shd w:val="clear" w:color="auto" w:fill="FDE9D9" w:themeFill="accent6" w:themeFillTint="33"/>
          </w:tcPr>
          <w:p w14:paraId="3C461AE3"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6209" w:type="dxa"/>
            <w:shd w:val="clear" w:color="auto" w:fill="FDE9D9" w:themeFill="accent6" w:themeFillTint="33"/>
          </w:tcPr>
          <w:p w14:paraId="68823BFF" w14:textId="77777777" w:rsidR="002940E8" w:rsidRPr="005A549A" w:rsidRDefault="002940E8" w:rsidP="00775F95">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2940E8" w:rsidRPr="008A55B6" w14:paraId="5D834361" w14:textId="77777777" w:rsidTr="008E5AAE">
        <w:tc>
          <w:tcPr>
            <w:tcW w:w="3813" w:type="dxa"/>
          </w:tcPr>
          <w:p w14:paraId="4D1717BF" w14:textId="77777777" w:rsidR="002940E8" w:rsidRPr="0050573B" w:rsidRDefault="002940E8" w:rsidP="00775F95">
            <w:pPr>
              <w:spacing w:before="120" w:after="120"/>
              <w:rPr>
                <w:rFonts w:ascii="Rockwell Condensed" w:hAnsi="Rockwell Condensed"/>
              </w:rPr>
            </w:pPr>
            <w:r w:rsidRPr="0050573B">
              <w:rPr>
                <w:rFonts w:ascii="Rockwell Condensed" w:hAnsi="Rockwell Condensed"/>
              </w:rPr>
              <w:t>Head of centre</w:t>
            </w:r>
          </w:p>
        </w:tc>
        <w:tc>
          <w:tcPr>
            <w:tcW w:w="6209" w:type="dxa"/>
          </w:tcPr>
          <w:p w14:paraId="09F6D62D" w14:textId="5FB84985" w:rsidR="002940E8" w:rsidRPr="008A55B6" w:rsidRDefault="0076695D" w:rsidP="00775F95">
            <w:pPr>
              <w:spacing w:before="120" w:after="120"/>
              <w:rPr>
                <w:b/>
                <w:szCs w:val="24"/>
              </w:rPr>
            </w:pPr>
            <w:r>
              <w:rPr>
                <w:b/>
                <w:szCs w:val="24"/>
              </w:rPr>
              <w:t>M Cater</w:t>
            </w:r>
          </w:p>
        </w:tc>
      </w:tr>
      <w:tr w:rsidR="002940E8" w:rsidRPr="008A55B6" w14:paraId="52D0C7A4" w14:textId="77777777" w:rsidTr="008E5AAE">
        <w:tc>
          <w:tcPr>
            <w:tcW w:w="3813" w:type="dxa"/>
          </w:tcPr>
          <w:p w14:paraId="0FBCC193" w14:textId="2E457D77" w:rsidR="002940E8" w:rsidRPr="0050573B" w:rsidRDefault="0064792A" w:rsidP="00775F95">
            <w:pPr>
              <w:spacing w:before="120" w:after="120"/>
              <w:rPr>
                <w:rFonts w:ascii="Rockwell Condensed" w:hAnsi="Rockwell Condensed"/>
              </w:rPr>
            </w:pPr>
            <w:r>
              <w:rPr>
                <w:rFonts w:ascii="Rockwell Condensed" w:hAnsi="Rockwell Condensed"/>
              </w:rPr>
              <w:t xml:space="preserve">Exams </w:t>
            </w:r>
            <w:r w:rsidR="008F7AA1">
              <w:rPr>
                <w:rFonts w:ascii="Rockwell Condensed" w:hAnsi="Rockwell Condensed"/>
              </w:rPr>
              <w:t>o</w:t>
            </w:r>
            <w:r>
              <w:rPr>
                <w:rFonts w:ascii="Rockwell Condensed" w:hAnsi="Rockwell Condensed"/>
              </w:rPr>
              <w:t>fficer</w:t>
            </w:r>
            <w:r w:rsidRPr="008A55B6">
              <w:rPr>
                <w:rFonts w:ascii="Rockwell Condensed" w:hAnsi="Rockwell Condensed"/>
              </w:rPr>
              <w:t xml:space="preserve"> line manager (Senior Leader)</w:t>
            </w:r>
          </w:p>
        </w:tc>
        <w:tc>
          <w:tcPr>
            <w:tcW w:w="6209" w:type="dxa"/>
          </w:tcPr>
          <w:p w14:paraId="575AD601" w14:textId="6B32A239" w:rsidR="002940E8" w:rsidRPr="008A55B6" w:rsidRDefault="0076695D" w:rsidP="00775F95">
            <w:pPr>
              <w:spacing w:before="120" w:after="120"/>
              <w:rPr>
                <w:b/>
                <w:szCs w:val="24"/>
              </w:rPr>
            </w:pPr>
            <w:r>
              <w:rPr>
                <w:b/>
                <w:szCs w:val="24"/>
              </w:rPr>
              <w:t>V Ross</w:t>
            </w:r>
          </w:p>
        </w:tc>
      </w:tr>
      <w:tr w:rsidR="002940E8" w:rsidRPr="008A55B6" w14:paraId="5D450C2A" w14:textId="77777777" w:rsidTr="008E5AAE">
        <w:tc>
          <w:tcPr>
            <w:tcW w:w="3813" w:type="dxa"/>
          </w:tcPr>
          <w:p w14:paraId="2E87D245" w14:textId="27DFF570" w:rsidR="002940E8" w:rsidRPr="0050573B" w:rsidRDefault="0064792A" w:rsidP="00775F95">
            <w:pPr>
              <w:spacing w:before="120" w:after="120"/>
              <w:rPr>
                <w:rFonts w:ascii="Rockwell Condensed" w:hAnsi="Rockwell Condensed"/>
              </w:rPr>
            </w:pPr>
            <w:r w:rsidRPr="0050573B">
              <w:rPr>
                <w:rFonts w:ascii="Rockwell Condensed" w:hAnsi="Rockwell Condensed"/>
              </w:rPr>
              <w:t>Exams officer</w:t>
            </w:r>
          </w:p>
        </w:tc>
        <w:tc>
          <w:tcPr>
            <w:tcW w:w="6209" w:type="dxa"/>
          </w:tcPr>
          <w:p w14:paraId="2B9A65ED" w14:textId="2B82AF59" w:rsidR="002940E8" w:rsidRPr="008A55B6" w:rsidRDefault="0076695D" w:rsidP="00775F95">
            <w:pPr>
              <w:spacing w:before="120" w:after="120"/>
              <w:rPr>
                <w:b/>
                <w:szCs w:val="24"/>
              </w:rPr>
            </w:pPr>
            <w:r>
              <w:rPr>
                <w:b/>
                <w:szCs w:val="24"/>
              </w:rPr>
              <w:t>J King</w:t>
            </w:r>
          </w:p>
        </w:tc>
      </w:tr>
      <w:tr w:rsidR="002940E8" w:rsidRPr="008A55B6" w14:paraId="31FA6EC9" w14:textId="77777777" w:rsidTr="008E5AAE">
        <w:tc>
          <w:tcPr>
            <w:tcW w:w="3813" w:type="dxa"/>
          </w:tcPr>
          <w:p w14:paraId="3CF083A5" w14:textId="562B9435" w:rsidR="002940E8" w:rsidRPr="0050573B" w:rsidRDefault="00AF49E1" w:rsidP="00775F95">
            <w:pPr>
              <w:spacing w:before="120" w:after="120"/>
              <w:rPr>
                <w:rFonts w:ascii="Rockwell Condensed" w:hAnsi="Rockwell Condensed"/>
              </w:rPr>
            </w:pPr>
            <w:r>
              <w:rPr>
                <w:rFonts w:ascii="Rockwell Condensed" w:hAnsi="Rockwell Condensed"/>
              </w:rPr>
              <w:t>SENCo</w:t>
            </w:r>
          </w:p>
        </w:tc>
        <w:tc>
          <w:tcPr>
            <w:tcW w:w="6209" w:type="dxa"/>
          </w:tcPr>
          <w:p w14:paraId="71F7295B" w14:textId="79773870" w:rsidR="002940E8" w:rsidRPr="008A55B6" w:rsidRDefault="0076695D" w:rsidP="00775F95">
            <w:pPr>
              <w:spacing w:before="120" w:after="120"/>
              <w:rPr>
                <w:b/>
                <w:szCs w:val="24"/>
              </w:rPr>
            </w:pPr>
            <w:r>
              <w:rPr>
                <w:b/>
                <w:szCs w:val="24"/>
              </w:rPr>
              <w:t>K Williams</w:t>
            </w:r>
          </w:p>
        </w:tc>
      </w:tr>
      <w:tr w:rsidR="002940E8" w:rsidRPr="008A55B6" w14:paraId="0AAB2203" w14:textId="77777777" w:rsidTr="008E5AAE">
        <w:tc>
          <w:tcPr>
            <w:tcW w:w="3813" w:type="dxa"/>
          </w:tcPr>
          <w:p w14:paraId="6F78F00E" w14:textId="45E5FE62" w:rsidR="002940E8" w:rsidRPr="00AF49E1" w:rsidRDefault="00AF49E1" w:rsidP="00775F95">
            <w:pPr>
              <w:spacing w:before="120" w:after="120"/>
              <w:rPr>
                <w:rFonts w:ascii="Rockwell Condensed" w:hAnsi="Rockwell Condensed"/>
              </w:rPr>
            </w:pPr>
            <w:r w:rsidRPr="00AF49E1">
              <w:rPr>
                <w:rFonts w:ascii="Rockwell Condensed" w:hAnsi="Rockwell Condensed"/>
              </w:rPr>
              <w:t>SLT member(s)</w:t>
            </w:r>
          </w:p>
        </w:tc>
        <w:tc>
          <w:tcPr>
            <w:tcW w:w="6209" w:type="dxa"/>
          </w:tcPr>
          <w:p w14:paraId="0D9E3D87" w14:textId="26A40DD7" w:rsidR="002940E8" w:rsidRPr="008A55B6" w:rsidRDefault="0076695D" w:rsidP="00775F95">
            <w:pPr>
              <w:spacing w:before="120" w:after="120"/>
              <w:rPr>
                <w:b/>
                <w:szCs w:val="24"/>
              </w:rPr>
            </w:pPr>
            <w:r>
              <w:rPr>
                <w:b/>
                <w:szCs w:val="24"/>
              </w:rPr>
              <w:t>A G</w:t>
            </w:r>
            <w:r w:rsidR="00BD09E9">
              <w:rPr>
                <w:b/>
                <w:szCs w:val="24"/>
              </w:rPr>
              <w:t>riffin/J Truss, D Zamblera, L Collacott</w:t>
            </w:r>
          </w:p>
        </w:tc>
      </w:tr>
      <w:tr w:rsidR="0059262D" w:rsidRPr="008A55B6" w14:paraId="1B8C1655" w14:textId="77777777" w:rsidTr="008E5AAE">
        <w:tc>
          <w:tcPr>
            <w:tcW w:w="3813" w:type="dxa"/>
          </w:tcPr>
          <w:p w14:paraId="1213FB03" w14:textId="0D7530E8" w:rsidR="0059262D" w:rsidRPr="00AF49E1" w:rsidRDefault="0059262D" w:rsidP="00775F95">
            <w:pPr>
              <w:spacing w:before="120" w:after="120"/>
              <w:rPr>
                <w:rFonts w:ascii="Rockwell Condensed" w:hAnsi="Rockwell Condensed"/>
              </w:rPr>
            </w:pPr>
            <w:r>
              <w:rPr>
                <w:rFonts w:ascii="Rockwell Condensed" w:hAnsi="Rockwell Condensed"/>
              </w:rPr>
              <w:t>Access Arrangement Administrator</w:t>
            </w:r>
          </w:p>
        </w:tc>
        <w:tc>
          <w:tcPr>
            <w:tcW w:w="6209" w:type="dxa"/>
          </w:tcPr>
          <w:p w14:paraId="239162E8" w14:textId="6B4B942A" w:rsidR="0059262D" w:rsidRDefault="00E5156B" w:rsidP="00775F95">
            <w:pPr>
              <w:spacing w:before="120" w:after="120"/>
              <w:rPr>
                <w:b/>
                <w:szCs w:val="24"/>
              </w:rPr>
            </w:pPr>
            <w:r>
              <w:rPr>
                <w:b/>
                <w:szCs w:val="24"/>
              </w:rPr>
              <w:t>P Welch</w:t>
            </w:r>
          </w:p>
        </w:tc>
      </w:tr>
    </w:tbl>
    <w:p w14:paraId="624488E1" w14:textId="77777777" w:rsidR="00752113" w:rsidRDefault="00752113" w:rsidP="00972530">
      <w:pPr>
        <w:spacing w:before="120" w:after="120" w:line="276" w:lineRule="auto"/>
        <w:rPr>
          <w:rFonts w:cs="Arial"/>
          <w:b/>
          <w:color w:val="FF3300"/>
        </w:rPr>
      </w:pPr>
    </w:p>
    <w:p w14:paraId="7650C48B" w14:textId="70D4D4E0" w:rsidR="00AF5F3E" w:rsidRPr="00972D7E" w:rsidRDefault="00752113" w:rsidP="003B1CD5">
      <w:pPr>
        <w:spacing w:after="200" w:line="276" w:lineRule="auto"/>
        <w:rPr>
          <w:rFonts w:cs="Arial"/>
          <w:b/>
          <w:color w:val="FF3300"/>
        </w:rPr>
      </w:pPr>
      <w:r>
        <w:rPr>
          <w:rFonts w:cs="Arial"/>
          <w:b/>
          <w:color w:val="FF3300"/>
        </w:rPr>
        <w:br w:type="page"/>
      </w:r>
    </w:p>
    <w:p w14:paraId="1288FF43" w14:textId="77777777" w:rsidR="00C628D9" w:rsidRPr="00905075" w:rsidRDefault="00C628D9" w:rsidP="00C628D9">
      <w:pPr>
        <w:spacing w:line="276" w:lineRule="auto"/>
        <w:rPr>
          <w:rFonts w:cs="Arial"/>
          <w:b/>
        </w:rPr>
      </w:pPr>
      <w:r w:rsidRPr="00905075">
        <w:rPr>
          <w:rFonts w:cs="Arial"/>
          <w:b/>
        </w:rPr>
        <w:lastRenderedPageBreak/>
        <w:t>Introduction</w:t>
      </w:r>
    </w:p>
    <w:p w14:paraId="2CB56576" w14:textId="77777777" w:rsidR="00C628D9" w:rsidRPr="00C628D9" w:rsidRDefault="00C628D9" w:rsidP="00C628D9">
      <w:pPr>
        <w:spacing w:line="276" w:lineRule="auto"/>
        <w:rPr>
          <w:rFonts w:cs="Arial"/>
        </w:rPr>
      </w:pPr>
      <w:r w:rsidRPr="00C628D9">
        <w:rPr>
          <w:rFonts w:cs="Arial"/>
        </w:rPr>
        <w:t>(AA Definitions)</w:t>
      </w:r>
    </w:p>
    <w:p w14:paraId="4FF09934" w14:textId="616711DB" w:rsidR="00C628D9" w:rsidRPr="00C628D9" w:rsidRDefault="00C628D9" w:rsidP="00C628D9">
      <w:pPr>
        <w:spacing w:line="276" w:lineRule="auto"/>
        <w:rPr>
          <w:rFonts w:cs="Arial"/>
        </w:rPr>
      </w:pPr>
      <w:r w:rsidRPr="00C628D9">
        <w:rPr>
          <w:rFonts w:cs="Arial"/>
        </w:rPr>
        <w:t>Access arrangements are agreed before an assessment. They allow candidates with specific needs, such as special edu</w:t>
      </w:r>
      <w:r w:rsidR="00C05073">
        <w:rPr>
          <w:rFonts w:cs="Arial"/>
        </w:rPr>
        <w:t xml:space="preserve">cational needs, disabilities or </w:t>
      </w:r>
      <w:r w:rsidRPr="00C628D9">
        <w:rPr>
          <w:rFonts w:cs="Arial"/>
        </w:rPr>
        <w:t>temporary injuries to access the assessment and show what they know and can do without changing the demands o</w:t>
      </w:r>
      <w:r w:rsidR="00C05073">
        <w:rPr>
          <w:rFonts w:cs="Arial"/>
        </w:rPr>
        <w:t>f the assessment. The intention</w:t>
      </w:r>
      <w:r w:rsidRPr="00C628D9">
        <w:rPr>
          <w:rFonts w:cs="Arial"/>
        </w:rPr>
        <w:t>behind an access arrangement is to meet the particular needs of an individual candidate without affecting the inte</w:t>
      </w:r>
      <w:r w:rsidR="00C05073">
        <w:rPr>
          <w:rFonts w:cs="Arial"/>
        </w:rPr>
        <w:t xml:space="preserve">grity of the assessment. Access </w:t>
      </w:r>
      <w:r w:rsidRPr="00C628D9">
        <w:rPr>
          <w:rFonts w:cs="Arial"/>
        </w:rPr>
        <w:t>arrangements are the principal way in which awarding bodies comply with the duty under the Equality Act 2010 to make ‘reasonable adjustments’.</w:t>
      </w:r>
    </w:p>
    <w:p w14:paraId="0657529D" w14:textId="77777777" w:rsidR="00C05073" w:rsidRDefault="00C05073" w:rsidP="00C628D9">
      <w:pPr>
        <w:spacing w:line="276" w:lineRule="auto"/>
        <w:rPr>
          <w:rFonts w:cs="Arial"/>
        </w:rPr>
      </w:pPr>
    </w:p>
    <w:p w14:paraId="32213834" w14:textId="7B6D5486" w:rsidR="00C628D9" w:rsidRPr="00C628D9" w:rsidRDefault="00C628D9" w:rsidP="00C628D9">
      <w:pPr>
        <w:spacing w:line="276" w:lineRule="auto"/>
        <w:rPr>
          <w:rFonts w:cs="Arial"/>
        </w:rPr>
      </w:pPr>
      <w:r w:rsidRPr="00C628D9">
        <w:rPr>
          <w:rFonts w:cs="Arial"/>
        </w:rPr>
        <w:t>The Equality Act 2010* requires an awarding body to make reasonable adjustments where a candidate, who is disabled wit</w:t>
      </w:r>
      <w:r w:rsidR="00905075">
        <w:rPr>
          <w:rFonts w:cs="Arial"/>
        </w:rPr>
        <w:t xml:space="preserve">hin the meaning of the Equality </w:t>
      </w:r>
      <w:r w:rsidRPr="00C628D9">
        <w:rPr>
          <w:rFonts w:cs="Arial"/>
        </w:rPr>
        <w:t>Act 2010, would be at a substantial disadvantage in comparison to someone who is not disabled. The awarding body is re</w:t>
      </w:r>
      <w:r w:rsidR="00905075">
        <w:rPr>
          <w:rFonts w:cs="Arial"/>
        </w:rPr>
        <w:t xml:space="preserve">quired to take reasonable steps </w:t>
      </w:r>
      <w:r w:rsidRPr="00C628D9">
        <w:rPr>
          <w:rFonts w:cs="Arial"/>
        </w:rPr>
        <w:t>to overcome that disadvantage. An example would be a Braille paper which would be a reasonable adjustment for a vision impaired candidate who could</w:t>
      </w:r>
      <w:r w:rsidR="00905075">
        <w:rPr>
          <w:rFonts w:cs="Arial"/>
        </w:rPr>
        <w:t xml:space="preserve"> </w:t>
      </w:r>
      <w:r w:rsidRPr="00C628D9">
        <w:rPr>
          <w:rFonts w:cs="Arial"/>
        </w:rPr>
        <w:t xml:space="preserve">read Braille. A reasonable adjustment may be unique to that individual and may not be included in the list of available </w:t>
      </w:r>
      <w:r w:rsidR="00905075">
        <w:rPr>
          <w:rFonts w:cs="Arial"/>
        </w:rPr>
        <w:t xml:space="preserve">access arrangements. Whether an </w:t>
      </w:r>
      <w:r w:rsidRPr="00C628D9">
        <w:rPr>
          <w:rFonts w:cs="Arial"/>
        </w:rPr>
        <w:t>adjustment will be considered reasonable will depend on several factors which will include, but are not limited to:</w:t>
      </w:r>
    </w:p>
    <w:p w14:paraId="3F75F1F1" w14:textId="77777777" w:rsidR="00C628D9" w:rsidRPr="00905075" w:rsidRDefault="00C628D9" w:rsidP="00EF600B">
      <w:pPr>
        <w:pStyle w:val="ListParagraph"/>
        <w:numPr>
          <w:ilvl w:val="0"/>
          <w:numId w:val="1"/>
        </w:numPr>
        <w:spacing w:line="276" w:lineRule="auto"/>
        <w:rPr>
          <w:rFonts w:cs="Arial"/>
        </w:rPr>
      </w:pPr>
      <w:r w:rsidRPr="00905075">
        <w:rPr>
          <w:rFonts w:cs="Arial"/>
        </w:rPr>
        <w:t>the needs of the disabled candidate;</w:t>
      </w:r>
    </w:p>
    <w:p w14:paraId="2ACF763B" w14:textId="77777777" w:rsidR="00C628D9" w:rsidRPr="00905075" w:rsidRDefault="00C628D9" w:rsidP="00EF600B">
      <w:pPr>
        <w:pStyle w:val="ListParagraph"/>
        <w:numPr>
          <w:ilvl w:val="0"/>
          <w:numId w:val="1"/>
        </w:numPr>
        <w:spacing w:line="276" w:lineRule="auto"/>
        <w:rPr>
          <w:rFonts w:cs="Arial"/>
        </w:rPr>
      </w:pPr>
      <w:r w:rsidRPr="00905075">
        <w:rPr>
          <w:rFonts w:cs="Arial"/>
        </w:rPr>
        <w:t>the effectiveness of the adjustment;</w:t>
      </w:r>
    </w:p>
    <w:p w14:paraId="73F77A71" w14:textId="77777777" w:rsidR="00C628D9" w:rsidRPr="00905075" w:rsidRDefault="00C628D9" w:rsidP="00EF600B">
      <w:pPr>
        <w:pStyle w:val="ListParagraph"/>
        <w:numPr>
          <w:ilvl w:val="0"/>
          <w:numId w:val="1"/>
        </w:numPr>
        <w:spacing w:line="276" w:lineRule="auto"/>
        <w:rPr>
          <w:rFonts w:cs="Arial"/>
        </w:rPr>
      </w:pPr>
      <w:r w:rsidRPr="00905075">
        <w:rPr>
          <w:rFonts w:cs="Arial"/>
        </w:rPr>
        <w:t>the cost of the adjustment; and</w:t>
      </w:r>
    </w:p>
    <w:p w14:paraId="7821260D" w14:textId="77777777" w:rsidR="00C628D9" w:rsidRPr="00905075" w:rsidRDefault="00C628D9" w:rsidP="00EF600B">
      <w:pPr>
        <w:pStyle w:val="ListParagraph"/>
        <w:numPr>
          <w:ilvl w:val="0"/>
          <w:numId w:val="1"/>
        </w:numPr>
        <w:spacing w:line="276" w:lineRule="auto"/>
        <w:rPr>
          <w:rFonts w:cs="Arial"/>
        </w:rPr>
      </w:pPr>
      <w:r w:rsidRPr="00905075">
        <w:rPr>
          <w:rFonts w:cs="Arial"/>
        </w:rPr>
        <w:t>the likely impact of the adjustment upon the candidate and other candidates.</w:t>
      </w:r>
    </w:p>
    <w:p w14:paraId="2ABDBB3B" w14:textId="77777777" w:rsidR="00C628D9" w:rsidRPr="00C628D9" w:rsidRDefault="00C628D9" w:rsidP="00C628D9">
      <w:pPr>
        <w:spacing w:line="276" w:lineRule="auto"/>
        <w:rPr>
          <w:rFonts w:cs="Arial"/>
        </w:rPr>
      </w:pPr>
      <w:r w:rsidRPr="00C628D9">
        <w:rPr>
          <w:rFonts w:cs="Arial"/>
        </w:rPr>
        <w:t>An adjustment will not be approved if it:</w:t>
      </w:r>
    </w:p>
    <w:p w14:paraId="4BC49FAC" w14:textId="77777777" w:rsidR="00C628D9" w:rsidRPr="00905075" w:rsidRDefault="00C628D9" w:rsidP="00EF600B">
      <w:pPr>
        <w:pStyle w:val="ListParagraph"/>
        <w:numPr>
          <w:ilvl w:val="0"/>
          <w:numId w:val="2"/>
        </w:numPr>
        <w:spacing w:line="276" w:lineRule="auto"/>
        <w:rPr>
          <w:rFonts w:cs="Arial"/>
        </w:rPr>
      </w:pPr>
      <w:r w:rsidRPr="00905075">
        <w:rPr>
          <w:rFonts w:cs="Arial"/>
        </w:rPr>
        <w:t>involves unreasonable costs to the awarding body;</w:t>
      </w:r>
    </w:p>
    <w:p w14:paraId="512E7023" w14:textId="77777777" w:rsidR="00C628D9" w:rsidRPr="00905075" w:rsidRDefault="00C628D9" w:rsidP="00EF600B">
      <w:pPr>
        <w:pStyle w:val="ListParagraph"/>
        <w:numPr>
          <w:ilvl w:val="0"/>
          <w:numId w:val="2"/>
        </w:numPr>
        <w:spacing w:line="276" w:lineRule="auto"/>
        <w:rPr>
          <w:rFonts w:cs="Arial"/>
        </w:rPr>
      </w:pPr>
      <w:r w:rsidRPr="00905075">
        <w:rPr>
          <w:rFonts w:cs="Arial"/>
        </w:rPr>
        <w:t>involves unreasonable timeframes; or</w:t>
      </w:r>
    </w:p>
    <w:p w14:paraId="7D90C2B5" w14:textId="77777777" w:rsidR="00C628D9" w:rsidRPr="00905075" w:rsidRDefault="00C628D9" w:rsidP="00EF600B">
      <w:pPr>
        <w:pStyle w:val="ListParagraph"/>
        <w:numPr>
          <w:ilvl w:val="0"/>
          <w:numId w:val="2"/>
        </w:numPr>
        <w:spacing w:line="276" w:lineRule="auto"/>
        <w:rPr>
          <w:rFonts w:cs="Arial"/>
        </w:rPr>
      </w:pPr>
      <w:r w:rsidRPr="00905075">
        <w:rPr>
          <w:rFonts w:cs="Arial"/>
        </w:rPr>
        <w:t>affects the security and integrity of the assessment.</w:t>
      </w:r>
    </w:p>
    <w:p w14:paraId="358A8B59" w14:textId="24741DEA" w:rsidR="00C628D9" w:rsidRDefault="00C628D9" w:rsidP="00C628D9">
      <w:pPr>
        <w:spacing w:line="276" w:lineRule="auto"/>
        <w:rPr>
          <w:rFonts w:cs="Arial"/>
        </w:rPr>
      </w:pPr>
      <w:r w:rsidRPr="00C628D9">
        <w:rPr>
          <w:rFonts w:cs="Arial"/>
        </w:rPr>
        <w:t>This is because the adjustment is not ‘reasonable’.</w:t>
      </w:r>
    </w:p>
    <w:p w14:paraId="15AC6B15" w14:textId="77777777" w:rsidR="00905075" w:rsidRPr="00C628D9" w:rsidRDefault="00905075" w:rsidP="00C628D9">
      <w:pPr>
        <w:spacing w:line="276" w:lineRule="auto"/>
        <w:rPr>
          <w:rFonts w:cs="Arial"/>
        </w:rPr>
      </w:pPr>
    </w:p>
    <w:p w14:paraId="1F1096E6" w14:textId="77777777" w:rsidR="00C628D9" w:rsidRPr="00905075" w:rsidRDefault="00C628D9" w:rsidP="00C628D9">
      <w:pPr>
        <w:spacing w:line="276" w:lineRule="auto"/>
        <w:rPr>
          <w:rFonts w:cs="Arial"/>
          <w:b/>
        </w:rPr>
      </w:pPr>
      <w:r w:rsidRPr="00905075">
        <w:rPr>
          <w:rFonts w:cs="Arial"/>
          <w:b/>
        </w:rPr>
        <w:t>Purpose of the policy</w:t>
      </w:r>
    </w:p>
    <w:p w14:paraId="07F78DD9" w14:textId="6181879A" w:rsidR="00C628D9" w:rsidRPr="00905075" w:rsidRDefault="00C628D9" w:rsidP="00905075">
      <w:pPr>
        <w:spacing w:line="276" w:lineRule="auto"/>
        <w:rPr>
          <w:rFonts w:cs="Arial"/>
        </w:rPr>
      </w:pPr>
      <w:r w:rsidRPr="00905075">
        <w:rPr>
          <w:rFonts w:cs="Arial"/>
        </w:rPr>
        <w:t>The purpose of this policy is to confirm that Wrotham School has a written record which clearly shows the centre is lea</w:t>
      </w:r>
      <w:r w:rsidR="00905075" w:rsidRPr="00905075">
        <w:rPr>
          <w:rFonts w:cs="Arial"/>
        </w:rPr>
        <w:t xml:space="preserve">ding on the access arrangements </w:t>
      </w:r>
      <w:r w:rsidRPr="00905075">
        <w:rPr>
          <w:rFonts w:cs="Arial"/>
        </w:rPr>
        <w:t>process and:</w:t>
      </w:r>
    </w:p>
    <w:p w14:paraId="3F0985C3" w14:textId="77777777" w:rsidR="00C628D9" w:rsidRPr="00905075" w:rsidRDefault="00C628D9" w:rsidP="00EF600B">
      <w:pPr>
        <w:pStyle w:val="ListParagraph"/>
        <w:numPr>
          <w:ilvl w:val="0"/>
          <w:numId w:val="3"/>
        </w:numPr>
        <w:spacing w:line="276" w:lineRule="auto"/>
        <w:rPr>
          <w:rFonts w:cs="Arial"/>
        </w:rPr>
      </w:pPr>
      <w:r w:rsidRPr="00905075">
        <w:rPr>
          <w:rFonts w:cs="Arial"/>
        </w:rPr>
        <w:t>is complying with its obligation to identify the need for, request and implement access arrangements (GR 5.5)</w:t>
      </w:r>
    </w:p>
    <w:p w14:paraId="7AEDC30D" w14:textId="0FD39AE5" w:rsidR="00C628D9" w:rsidRDefault="00C628D9" w:rsidP="00EF600B">
      <w:pPr>
        <w:pStyle w:val="ListParagraph"/>
        <w:numPr>
          <w:ilvl w:val="0"/>
          <w:numId w:val="3"/>
        </w:numPr>
        <w:spacing w:line="276" w:lineRule="auto"/>
        <w:rPr>
          <w:rFonts w:cs="Arial"/>
        </w:rPr>
      </w:pPr>
      <w:r w:rsidRPr="00905075">
        <w:rPr>
          <w:rFonts w:cs="Arial"/>
        </w:rPr>
        <w:t>has a written process in place to not only check the qualification(s) of its assessor(s) but that the correct procedures are followed as per Chapter 7</w:t>
      </w:r>
      <w:r w:rsidR="00905075">
        <w:rPr>
          <w:rFonts w:cs="Arial"/>
        </w:rPr>
        <w:t xml:space="preserve"> </w:t>
      </w:r>
      <w:r w:rsidRPr="00905075">
        <w:rPr>
          <w:rFonts w:cs="Arial"/>
        </w:rPr>
        <w:t>of the JCQ publication Access Arrangements and Reasonable Adjustments (GR 5.4)</w:t>
      </w:r>
    </w:p>
    <w:p w14:paraId="43EA043B" w14:textId="77777777" w:rsidR="00905075" w:rsidRPr="00905075" w:rsidRDefault="00905075" w:rsidP="00905075">
      <w:pPr>
        <w:pStyle w:val="ListParagraph"/>
        <w:spacing w:line="276" w:lineRule="auto"/>
        <w:rPr>
          <w:rFonts w:cs="Arial"/>
        </w:rPr>
      </w:pPr>
    </w:p>
    <w:p w14:paraId="0E60B1A7" w14:textId="77777777" w:rsidR="00C628D9" w:rsidRPr="00905075" w:rsidRDefault="00C628D9" w:rsidP="00C628D9">
      <w:pPr>
        <w:spacing w:line="276" w:lineRule="auto"/>
        <w:rPr>
          <w:rFonts w:cs="Arial"/>
          <w:b/>
        </w:rPr>
      </w:pPr>
      <w:r w:rsidRPr="00905075">
        <w:rPr>
          <w:rFonts w:cs="Arial"/>
          <w:b/>
        </w:rPr>
        <w:t>1. General principles</w:t>
      </w:r>
    </w:p>
    <w:p w14:paraId="2E8C04BF" w14:textId="77777777" w:rsidR="00C628D9" w:rsidRPr="00C628D9" w:rsidRDefault="00C628D9" w:rsidP="00C628D9">
      <w:pPr>
        <w:spacing w:line="276" w:lineRule="auto"/>
        <w:rPr>
          <w:rFonts w:cs="Arial"/>
        </w:rPr>
      </w:pPr>
      <w:r w:rsidRPr="00C628D9">
        <w:rPr>
          <w:rFonts w:cs="Arial"/>
        </w:rPr>
        <w:t>The general principles of access arrangements for Wrotham School to consider include:</w:t>
      </w:r>
    </w:p>
    <w:p w14:paraId="5A7340D5" w14:textId="0CD2C7A6" w:rsidR="00C628D9" w:rsidRPr="00905075" w:rsidRDefault="00C628D9" w:rsidP="00EF600B">
      <w:pPr>
        <w:pStyle w:val="ListParagraph"/>
        <w:numPr>
          <w:ilvl w:val="0"/>
          <w:numId w:val="4"/>
        </w:numPr>
        <w:spacing w:line="276" w:lineRule="auto"/>
        <w:rPr>
          <w:rFonts w:cs="Arial"/>
        </w:rPr>
      </w:pPr>
      <w:r w:rsidRPr="00905075">
        <w:rPr>
          <w:rFonts w:cs="Arial"/>
        </w:rPr>
        <w:t>The purpose of an access arrangement is to ensure, where possible, that barriers to assessment are removed for a disabled candidate preventing</w:t>
      </w:r>
      <w:r w:rsidR="00905075">
        <w:rPr>
          <w:rFonts w:cs="Arial"/>
        </w:rPr>
        <w:t xml:space="preserve"> </w:t>
      </w:r>
      <w:r w:rsidRPr="00905075">
        <w:rPr>
          <w:rFonts w:cs="Arial"/>
        </w:rPr>
        <w:t>him/her from being</w:t>
      </w:r>
      <w:r w:rsidR="00905075">
        <w:rPr>
          <w:rFonts w:cs="Arial"/>
        </w:rPr>
        <w:t xml:space="preserve"> </w:t>
      </w:r>
      <w:r w:rsidRPr="00905075">
        <w:rPr>
          <w:rFonts w:cs="Arial"/>
        </w:rPr>
        <w:t>placed at a substantial disadvantage due to persisten</w:t>
      </w:r>
      <w:r w:rsidR="00905075">
        <w:rPr>
          <w:rFonts w:cs="Arial"/>
        </w:rPr>
        <w:t xml:space="preserve">t and significant difficulties. </w:t>
      </w:r>
      <w:r w:rsidRPr="00905075">
        <w:rPr>
          <w:rFonts w:cs="Arial"/>
        </w:rPr>
        <w:lastRenderedPageBreak/>
        <w:t>The integrity of the assessment is maintained,</w:t>
      </w:r>
      <w:r w:rsidR="00905075">
        <w:rPr>
          <w:rFonts w:cs="Arial"/>
        </w:rPr>
        <w:t xml:space="preserve"> </w:t>
      </w:r>
      <w:r w:rsidRPr="00905075">
        <w:rPr>
          <w:rFonts w:cs="Arial"/>
        </w:rPr>
        <w:t>whilst at the same time providing access to assessments for a disabled candidate. (AA 4.2.1)</w:t>
      </w:r>
    </w:p>
    <w:p w14:paraId="7D9B6140" w14:textId="738F6316" w:rsidR="00C628D9" w:rsidRPr="00905075" w:rsidRDefault="00C628D9" w:rsidP="00EF600B">
      <w:pPr>
        <w:pStyle w:val="ListParagraph"/>
        <w:numPr>
          <w:ilvl w:val="0"/>
          <w:numId w:val="4"/>
        </w:numPr>
        <w:spacing w:line="276" w:lineRule="auto"/>
        <w:rPr>
          <w:rFonts w:cs="Arial"/>
        </w:rPr>
      </w:pPr>
      <w:r w:rsidRPr="00905075">
        <w:rPr>
          <w:rFonts w:cs="Arial"/>
        </w:rPr>
        <w:t>The person who leads on additional learning support/special educational needs, must ensure that the proposed access arrangement does not</w:t>
      </w:r>
      <w:r w:rsidR="00905075">
        <w:rPr>
          <w:rFonts w:cs="Arial"/>
        </w:rPr>
        <w:t xml:space="preserve"> </w:t>
      </w:r>
      <w:r w:rsidRPr="00905075">
        <w:rPr>
          <w:rFonts w:cs="Arial"/>
        </w:rPr>
        <w:t>disadvantage or advantage the candidate (AA 4.2.1)</w:t>
      </w:r>
    </w:p>
    <w:p w14:paraId="7F2B90F9" w14:textId="2DE71E88" w:rsidR="00C628D9" w:rsidRPr="00905075" w:rsidRDefault="00C628D9" w:rsidP="00EF600B">
      <w:pPr>
        <w:pStyle w:val="ListParagraph"/>
        <w:numPr>
          <w:ilvl w:val="0"/>
          <w:numId w:val="4"/>
        </w:numPr>
        <w:spacing w:line="276" w:lineRule="auto"/>
        <w:rPr>
          <w:rFonts w:cs="Arial"/>
        </w:rPr>
      </w:pPr>
      <w:r w:rsidRPr="00905075">
        <w:rPr>
          <w:rFonts w:cs="Arial"/>
        </w:rPr>
        <w:t>Although access arrangements are intended to allow access to assessments, they cannot be granted where they will compromise the assessment</w:t>
      </w:r>
      <w:r w:rsidR="00905075">
        <w:rPr>
          <w:rFonts w:cs="Arial"/>
        </w:rPr>
        <w:t xml:space="preserve"> </w:t>
      </w:r>
      <w:r w:rsidRPr="00905075">
        <w:rPr>
          <w:rFonts w:cs="Arial"/>
        </w:rPr>
        <w:t>objectives of the specification in question (AA 4.2.2)</w:t>
      </w:r>
    </w:p>
    <w:p w14:paraId="66DFA46B" w14:textId="07B60DDB" w:rsidR="00C628D9" w:rsidRPr="00905075" w:rsidRDefault="00C628D9" w:rsidP="00EF600B">
      <w:pPr>
        <w:pStyle w:val="ListParagraph"/>
        <w:numPr>
          <w:ilvl w:val="0"/>
          <w:numId w:val="4"/>
        </w:numPr>
        <w:spacing w:line="276" w:lineRule="auto"/>
        <w:rPr>
          <w:rFonts w:cs="Arial"/>
        </w:rPr>
      </w:pPr>
      <w:r w:rsidRPr="00905075">
        <w:rPr>
          <w:rFonts w:cs="Arial"/>
        </w:rPr>
        <w:t>Candidates may not require the same access arrangements in each specification. Subjects and their methods of assessments may vary, leading</w:t>
      </w:r>
      <w:r w:rsidR="00905075">
        <w:rPr>
          <w:rFonts w:cs="Arial"/>
        </w:rPr>
        <w:t xml:space="preserve"> </w:t>
      </w:r>
      <w:r w:rsidRPr="00905075">
        <w:rPr>
          <w:rFonts w:cs="Arial"/>
        </w:rPr>
        <w:t>to different demands of the candidate. The need for access arrangements must be considered on a subject-by- subject basis. (AA 4.2.3)</w:t>
      </w:r>
    </w:p>
    <w:p w14:paraId="2CB38805" w14:textId="77777777" w:rsidR="00C628D9" w:rsidRPr="00905075" w:rsidRDefault="00C628D9" w:rsidP="00EF600B">
      <w:pPr>
        <w:pStyle w:val="ListParagraph"/>
        <w:numPr>
          <w:ilvl w:val="0"/>
          <w:numId w:val="4"/>
        </w:numPr>
        <w:spacing w:line="276" w:lineRule="auto"/>
        <w:rPr>
          <w:rFonts w:cs="Arial"/>
        </w:rPr>
      </w:pPr>
      <w:r w:rsidRPr="00905075">
        <w:rPr>
          <w:rFonts w:cs="Arial"/>
        </w:rPr>
        <w:t>Access arrangements should be processed at the start of the course (AA 4.2.4)</w:t>
      </w:r>
    </w:p>
    <w:p w14:paraId="7E75F7E9" w14:textId="77777777" w:rsidR="00C628D9" w:rsidRPr="00905075" w:rsidRDefault="00C628D9" w:rsidP="00EF600B">
      <w:pPr>
        <w:pStyle w:val="ListParagraph"/>
        <w:numPr>
          <w:ilvl w:val="0"/>
          <w:numId w:val="4"/>
        </w:numPr>
        <w:spacing w:line="276" w:lineRule="auto"/>
        <w:rPr>
          <w:rFonts w:cs="Arial"/>
        </w:rPr>
      </w:pPr>
      <w:r w:rsidRPr="00905075">
        <w:rPr>
          <w:rFonts w:cs="Arial"/>
        </w:rPr>
        <w:t>Arrangements must always be approved before an examination or assessment (AA 4.2.4)</w:t>
      </w:r>
    </w:p>
    <w:p w14:paraId="0EB4AC85" w14:textId="77777777" w:rsidR="00C628D9" w:rsidRPr="00905075" w:rsidRDefault="00C628D9" w:rsidP="00EF600B">
      <w:pPr>
        <w:pStyle w:val="ListParagraph"/>
        <w:numPr>
          <w:ilvl w:val="0"/>
          <w:numId w:val="4"/>
        </w:numPr>
        <w:spacing w:line="276" w:lineRule="auto"/>
        <w:rPr>
          <w:rFonts w:cs="Arial"/>
        </w:rPr>
      </w:pPr>
      <w:r w:rsidRPr="00905075">
        <w:rPr>
          <w:rFonts w:cs="Arial"/>
        </w:rPr>
        <w:t>The arrangement(s) put in place must reflect the support given to the candidate in the centre (AA 4.2.5)</w:t>
      </w:r>
    </w:p>
    <w:p w14:paraId="444B1BFE" w14:textId="77777777" w:rsidR="00C628D9" w:rsidRPr="00905075" w:rsidRDefault="00C628D9" w:rsidP="00EF600B">
      <w:pPr>
        <w:pStyle w:val="ListParagraph"/>
        <w:numPr>
          <w:ilvl w:val="0"/>
          <w:numId w:val="4"/>
        </w:numPr>
        <w:spacing w:line="276" w:lineRule="auto"/>
        <w:rPr>
          <w:rFonts w:cs="Arial"/>
        </w:rPr>
      </w:pPr>
      <w:r w:rsidRPr="00905075">
        <w:rPr>
          <w:rFonts w:cs="Arial"/>
        </w:rPr>
        <w:t>The candidate must have had appropriate opportunities to practise using the access arrangement(s) before their first examination (AA 4.2.7)</w:t>
      </w:r>
    </w:p>
    <w:p w14:paraId="44A8E2E2" w14:textId="128BA2C1" w:rsidR="00C628D9" w:rsidRDefault="00C628D9" w:rsidP="00C628D9">
      <w:pPr>
        <w:spacing w:line="276" w:lineRule="auto"/>
        <w:rPr>
          <w:rFonts w:cs="Arial"/>
        </w:rPr>
      </w:pPr>
      <w:r w:rsidRPr="00C628D9">
        <w:rPr>
          <w:rFonts w:cs="Arial"/>
        </w:rPr>
        <w:t>The main elements of the access arrangements process detailing staff roles and responsibilities in identifying the need for, req</w:t>
      </w:r>
      <w:r w:rsidR="00905075">
        <w:rPr>
          <w:rFonts w:cs="Arial"/>
        </w:rPr>
        <w:t xml:space="preserve">uesting and implementing access </w:t>
      </w:r>
      <w:r w:rsidRPr="00C628D9">
        <w:rPr>
          <w:rFonts w:cs="Arial"/>
        </w:rPr>
        <w:t>arrangements and the conduct of examinations are covered in Access Arrangements Policy.</w:t>
      </w:r>
    </w:p>
    <w:p w14:paraId="11EF7B51" w14:textId="77777777" w:rsidR="00905075" w:rsidRPr="00C628D9" w:rsidRDefault="00905075" w:rsidP="00C628D9">
      <w:pPr>
        <w:spacing w:line="276" w:lineRule="auto"/>
        <w:rPr>
          <w:rFonts w:cs="Arial"/>
        </w:rPr>
      </w:pPr>
    </w:p>
    <w:p w14:paraId="1E14E3B3" w14:textId="77777777" w:rsidR="00C628D9" w:rsidRPr="00905075" w:rsidRDefault="00C628D9" w:rsidP="00C628D9">
      <w:pPr>
        <w:spacing w:line="276" w:lineRule="auto"/>
        <w:rPr>
          <w:rFonts w:cs="Arial"/>
          <w:b/>
        </w:rPr>
      </w:pPr>
      <w:r w:rsidRPr="00905075">
        <w:rPr>
          <w:rFonts w:cs="Arial"/>
          <w:b/>
        </w:rPr>
        <w:t>2. The assessment process</w:t>
      </w:r>
    </w:p>
    <w:p w14:paraId="22701D93" w14:textId="77777777" w:rsidR="00C628D9" w:rsidRPr="00C628D9" w:rsidRDefault="00C628D9" w:rsidP="00C628D9">
      <w:pPr>
        <w:spacing w:line="276" w:lineRule="auto"/>
        <w:rPr>
          <w:rFonts w:cs="Arial"/>
        </w:rPr>
      </w:pPr>
      <w:r w:rsidRPr="00C628D9">
        <w:rPr>
          <w:rFonts w:cs="Arial"/>
        </w:rPr>
        <w:t>At Wrotham School, assessments are carried out by:</w:t>
      </w:r>
    </w:p>
    <w:p w14:paraId="422B582F" w14:textId="14893E4A" w:rsidR="00C628D9" w:rsidRDefault="00C628D9" w:rsidP="00C628D9">
      <w:pPr>
        <w:spacing w:line="276" w:lineRule="auto"/>
        <w:rPr>
          <w:rFonts w:cs="Arial"/>
        </w:rPr>
      </w:pPr>
      <w:r w:rsidRPr="00C628D9">
        <w:rPr>
          <w:rFonts w:cs="Arial"/>
        </w:rPr>
        <w:t>an appropriately qualified assessor(s) appointed by the head of centre in accordance with the JCQ requirements (AA 7.3)</w:t>
      </w:r>
    </w:p>
    <w:p w14:paraId="702753BA" w14:textId="77777777" w:rsidR="00905075" w:rsidRPr="00C628D9" w:rsidRDefault="00905075" w:rsidP="00C628D9">
      <w:pPr>
        <w:spacing w:line="276" w:lineRule="auto"/>
        <w:rPr>
          <w:rFonts w:cs="Arial"/>
        </w:rPr>
      </w:pPr>
    </w:p>
    <w:p w14:paraId="13E2DD5E" w14:textId="77777777" w:rsidR="00C628D9" w:rsidRPr="00905075" w:rsidRDefault="00C628D9" w:rsidP="00C628D9">
      <w:pPr>
        <w:spacing w:line="276" w:lineRule="auto"/>
        <w:rPr>
          <w:rFonts w:cs="Arial"/>
          <w:b/>
        </w:rPr>
      </w:pPr>
      <w:r w:rsidRPr="00905075">
        <w:rPr>
          <w:rFonts w:cs="Arial"/>
          <w:b/>
        </w:rPr>
        <w:t>Details and qualification(s) of the current assessor(s)</w:t>
      </w:r>
    </w:p>
    <w:p w14:paraId="5CD3224F" w14:textId="77777777" w:rsidR="00BD09E9" w:rsidRPr="00BD09E9" w:rsidRDefault="00BD09E9" w:rsidP="00BD09E9">
      <w:pPr>
        <w:pStyle w:val="ListParagraph"/>
        <w:numPr>
          <w:ilvl w:val="0"/>
          <w:numId w:val="12"/>
        </w:numPr>
        <w:rPr>
          <w:rFonts w:ascii="Arial" w:hAnsi="Arial" w:cs="Arial"/>
          <w:sz w:val="22"/>
        </w:rPr>
      </w:pPr>
      <w:r w:rsidRPr="00BD09E9">
        <w:rPr>
          <w:rFonts w:ascii="Arial" w:hAnsi="Arial" w:cs="Arial"/>
        </w:rPr>
        <w:t xml:space="preserve">Professional Practice in Assessment and Reporting </w:t>
      </w:r>
    </w:p>
    <w:p w14:paraId="2AD812EF" w14:textId="77777777" w:rsidR="00BD09E9" w:rsidRPr="00BD09E9" w:rsidRDefault="00BD09E9" w:rsidP="00BD09E9">
      <w:pPr>
        <w:pStyle w:val="ListParagraph"/>
        <w:numPr>
          <w:ilvl w:val="0"/>
          <w:numId w:val="12"/>
        </w:numPr>
        <w:rPr>
          <w:rFonts w:ascii="Arial" w:hAnsi="Arial" w:cs="Arial"/>
          <w:lang w:eastAsia="en-US"/>
        </w:rPr>
      </w:pPr>
      <w:r w:rsidRPr="00BD09E9">
        <w:rPr>
          <w:rFonts w:ascii="Arial" w:hAnsi="Arial" w:cs="Arial"/>
        </w:rPr>
        <w:t>MA in Enabling Learning, Inclusion and Institutional Development</w:t>
      </w:r>
    </w:p>
    <w:p w14:paraId="3E5B1352" w14:textId="77777777" w:rsidR="00BD09E9" w:rsidRPr="00BD09E9" w:rsidRDefault="00BD09E9" w:rsidP="00BD09E9">
      <w:pPr>
        <w:pStyle w:val="ListParagraph"/>
        <w:numPr>
          <w:ilvl w:val="0"/>
          <w:numId w:val="12"/>
        </w:numPr>
        <w:rPr>
          <w:rFonts w:ascii="Arial" w:hAnsi="Arial" w:cs="Arial"/>
        </w:rPr>
      </w:pPr>
      <w:r w:rsidRPr="00BD09E9">
        <w:rPr>
          <w:rFonts w:ascii="Arial" w:hAnsi="Arial" w:cs="Arial"/>
        </w:rPr>
        <w:t xml:space="preserve">Postgraduate Award in Proficiency in Assessment for Access Arrangements (PAPPA) </w:t>
      </w:r>
    </w:p>
    <w:p w14:paraId="470108FB" w14:textId="77777777" w:rsidR="00BD09E9" w:rsidRPr="00BD09E9" w:rsidRDefault="00BD09E9" w:rsidP="00BD09E9">
      <w:pPr>
        <w:pStyle w:val="ListParagraph"/>
        <w:numPr>
          <w:ilvl w:val="0"/>
          <w:numId w:val="12"/>
        </w:numPr>
        <w:rPr>
          <w:rFonts w:ascii="Arial" w:hAnsi="Arial" w:cs="Arial"/>
        </w:rPr>
      </w:pPr>
      <w:bookmarkStart w:id="3" w:name="_GoBack"/>
      <w:bookmarkEnd w:id="3"/>
      <w:r w:rsidRPr="00BD09E9">
        <w:rPr>
          <w:rFonts w:ascii="Arial" w:hAnsi="Arial" w:cs="Arial"/>
        </w:rPr>
        <w:t>National Award for Special Educational Needs Coordination (NASCO)</w:t>
      </w:r>
    </w:p>
    <w:p w14:paraId="0E0B2E44" w14:textId="77777777" w:rsidR="00905075" w:rsidRPr="00905075" w:rsidRDefault="00905075" w:rsidP="00905075">
      <w:pPr>
        <w:pStyle w:val="ListParagraph"/>
        <w:spacing w:line="276" w:lineRule="auto"/>
        <w:rPr>
          <w:rFonts w:cs="Arial"/>
        </w:rPr>
      </w:pPr>
    </w:p>
    <w:p w14:paraId="4D71E76A" w14:textId="73CE334D" w:rsidR="00C628D9" w:rsidRPr="00905075" w:rsidRDefault="00C628D9" w:rsidP="00C628D9">
      <w:pPr>
        <w:spacing w:line="276" w:lineRule="auto"/>
        <w:rPr>
          <w:rFonts w:cs="Arial"/>
          <w:b/>
        </w:rPr>
      </w:pPr>
      <w:r w:rsidRPr="00905075">
        <w:rPr>
          <w:rFonts w:cs="Arial"/>
          <w:b/>
        </w:rPr>
        <w:t>Appointment of assessors</w:t>
      </w:r>
      <w:r w:rsidR="00905075">
        <w:rPr>
          <w:rFonts w:cs="Arial"/>
          <w:b/>
        </w:rPr>
        <w:t xml:space="preserve"> </w:t>
      </w:r>
      <w:r w:rsidRPr="00905075">
        <w:rPr>
          <w:rFonts w:cs="Arial"/>
          <w:b/>
        </w:rPr>
        <w:t>of candidates</w:t>
      </w:r>
      <w:r w:rsidR="00905075">
        <w:rPr>
          <w:rFonts w:cs="Arial"/>
          <w:b/>
        </w:rPr>
        <w:t xml:space="preserve"> </w:t>
      </w:r>
      <w:r w:rsidRPr="00905075">
        <w:rPr>
          <w:rFonts w:cs="Arial"/>
          <w:b/>
        </w:rPr>
        <w:t>with learning difficulties</w:t>
      </w:r>
    </w:p>
    <w:p w14:paraId="25C7AF4B" w14:textId="77777777" w:rsidR="00C628D9" w:rsidRPr="00C628D9" w:rsidRDefault="00C628D9" w:rsidP="00C628D9">
      <w:pPr>
        <w:spacing w:line="276" w:lineRule="auto"/>
        <w:rPr>
          <w:rFonts w:cs="Arial"/>
        </w:rPr>
      </w:pPr>
      <w:r w:rsidRPr="00C628D9">
        <w:rPr>
          <w:rFonts w:cs="Arial"/>
        </w:rPr>
        <w:t>At the point an assessor is engaged/employed at Wrotham School:</w:t>
      </w:r>
    </w:p>
    <w:p w14:paraId="789C854B" w14:textId="77777777" w:rsidR="00C628D9" w:rsidRPr="00905075" w:rsidRDefault="00C628D9" w:rsidP="00EF600B">
      <w:pPr>
        <w:pStyle w:val="ListParagraph"/>
        <w:numPr>
          <w:ilvl w:val="0"/>
          <w:numId w:val="6"/>
        </w:numPr>
        <w:spacing w:line="276" w:lineRule="auto"/>
        <w:rPr>
          <w:rFonts w:cs="Arial"/>
        </w:rPr>
      </w:pPr>
      <w:r w:rsidRPr="00905075">
        <w:rPr>
          <w:rFonts w:cs="Arial"/>
        </w:rPr>
        <w:t>Evidence of the assessor’s qualification is obtained and checked against the current requirements (AA 7.3.4)</w:t>
      </w:r>
    </w:p>
    <w:p w14:paraId="27B27F2A" w14:textId="77777777" w:rsidR="00C628D9" w:rsidRPr="00905075" w:rsidRDefault="00C628D9" w:rsidP="00EF600B">
      <w:pPr>
        <w:pStyle w:val="ListParagraph"/>
        <w:numPr>
          <w:ilvl w:val="0"/>
          <w:numId w:val="6"/>
        </w:numPr>
        <w:spacing w:line="276" w:lineRule="auto"/>
        <w:rPr>
          <w:rFonts w:cs="Arial"/>
        </w:rPr>
      </w:pPr>
      <w:r w:rsidRPr="00905075">
        <w:rPr>
          <w:rFonts w:cs="Arial"/>
        </w:rPr>
        <w:t>This process is carried out prior to the assessor undertaking any assessment of a candidate (AA 7.3.4)</w:t>
      </w:r>
    </w:p>
    <w:p w14:paraId="05C53DE9" w14:textId="4DAE572E" w:rsidR="00C628D9" w:rsidRDefault="00C628D9" w:rsidP="00EF600B">
      <w:pPr>
        <w:pStyle w:val="ListParagraph"/>
        <w:numPr>
          <w:ilvl w:val="0"/>
          <w:numId w:val="6"/>
        </w:numPr>
        <w:spacing w:line="276" w:lineRule="auto"/>
        <w:rPr>
          <w:rFonts w:cs="Arial"/>
        </w:rPr>
      </w:pPr>
      <w:r w:rsidRPr="00905075">
        <w:rPr>
          <w:rFonts w:cs="Arial"/>
        </w:rPr>
        <w:t>A photocopy of the assessor's certificate(s) (or a printout of screenshot of HCPC or SASC registration) is kept on file (AA 7.3.1)</w:t>
      </w:r>
    </w:p>
    <w:p w14:paraId="345367A3" w14:textId="77777777" w:rsidR="00905075" w:rsidRPr="00905075" w:rsidRDefault="00905075" w:rsidP="00905075">
      <w:pPr>
        <w:pStyle w:val="ListParagraph"/>
        <w:spacing w:line="276" w:lineRule="auto"/>
        <w:rPr>
          <w:rFonts w:cs="Arial"/>
        </w:rPr>
      </w:pPr>
    </w:p>
    <w:p w14:paraId="6B6B9096" w14:textId="77777777" w:rsidR="00C628D9" w:rsidRPr="00905075" w:rsidRDefault="00C628D9" w:rsidP="00C628D9">
      <w:pPr>
        <w:spacing w:line="276" w:lineRule="auto"/>
        <w:rPr>
          <w:rFonts w:cs="Arial"/>
          <w:b/>
        </w:rPr>
      </w:pPr>
      <w:r w:rsidRPr="00905075">
        <w:rPr>
          <w:rFonts w:cs="Arial"/>
          <w:b/>
        </w:rPr>
        <w:lastRenderedPageBreak/>
        <w:t>Reporting the appointment of the assessor(s)</w:t>
      </w:r>
    </w:p>
    <w:p w14:paraId="1896AFCC" w14:textId="416EE36F" w:rsidR="00C628D9" w:rsidRDefault="00C628D9" w:rsidP="00EF600B">
      <w:pPr>
        <w:pStyle w:val="ListParagraph"/>
        <w:numPr>
          <w:ilvl w:val="0"/>
          <w:numId w:val="7"/>
        </w:numPr>
        <w:spacing w:line="276" w:lineRule="auto"/>
        <w:rPr>
          <w:rFonts w:cs="Arial"/>
        </w:rPr>
      </w:pPr>
      <w:r w:rsidRPr="00905075">
        <w:rPr>
          <w:rFonts w:cs="Arial"/>
        </w:rPr>
        <w:t>Evidence that the assessor(s) is/are suitably qualified is held on file for inspection purposes (AA 7.4.1)</w:t>
      </w:r>
    </w:p>
    <w:p w14:paraId="5617E0CE" w14:textId="77777777" w:rsidR="00905075" w:rsidRPr="00905075" w:rsidRDefault="00905075" w:rsidP="00905075">
      <w:pPr>
        <w:pStyle w:val="ListParagraph"/>
        <w:spacing w:line="276" w:lineRule="auto"/>
        <w:rPr>
          <w:rFonts w:cs="Arial"/>
        </w:rPr>
      </w:pPr>
    </w:p>
    <w:p w14:paraId="67E2EEC3" w14:textId="77777777" w:rsidR="00C628D9" w:rsidRPr="00C628D9" w:rsidRDefault="00C628D9" w:rsidP="00C628D9">
      <w:pPr>
        <w:spacing w:line="276" w:lineRule="auto"/>
        <w:rPr>
          <w:rFonts w:cs="Arial"/>
        </w:rPr>
      </w:pPr>
      <w:r w:rsidRPr="00C628D9">
        <w:rPr>
          <w:rFonts w:cs="Arial"/>
        </w:rPr>
        <w:t>When requested, the evidence will be presented to the JCQ Centre Inspector by SENCO.</w:t>
      </w:r>
    </w:p>
    <w:p w14:paraId="72AF628C" w14:textId="2833C66A" w:rsidR="00C628D9" w:rsidRPr="00905075" w:rsidRDefault="00C628D9" w:rsidP="00EF600B">
      <w:pPr>
        <w:pStyle w:val="ListParagraph"/>
        <w:numPr>
          <w:ilvl w:val="0"/>
          <w:numId w:val="7"/>
        </w:numPr>
        <w:spacing w:line="276" w:lineRule="auto"/>
        <w:rPr>
          <w:rFonts w:cs="Arial"/>
        </w:rPr>
      </w:pPr>
      <w:r w:rsidRPr="00905075">
        <w:rPr>
          <w:rFonts w:cs="Arial"/>
        </w:rPr>
        <w:t>In the case of appropriately qualified psychologists (registered with the Health &amp; Care Professions Council), or specialist assessors holding a</w:t>
      </w:r>
      <w:r w:rsidR="00905075">
        <w:rPr>
          <w:rFonts w:cs="Arial"/>
        </w:rPr>
        <w:t xml:space="preserve"> </w:t>
      </w:r>
      <w:r w:rsidRPr="00905075">
        <w:rPr>
          <w:rFonts w:cs="Arial"/>
        </w:rPr>
        <w:t>current SpLD Assessment Practising Certificate, who are directly employed within the centre, there is no need to record the names of these</w:t>
      </w:r>
      <w:r w:rsidR="00905075">
        <w:rPr>
          <w:rFonts w:cs="Arial"/>
        </w:rPr>
        <w:t xml:space="preserve"> </w:t>
      </w:r>
      <w:r w:rsidRPr="00905075">
        <w:rPr>
          <w:rFonts w:cs="Arial"/>
        </w:rPr>
        <w:t>individuals within Access arrangementsonline. (AA 4.4.2)</w:t>
      </w:r>
    </w:p>
    <w:p w14:paraId="239DFC41" w14:textId="76DB115A" w:rsidR="00C628D9" w:rsidRDefault="00C628D9" w:rsidP="00EF600B">
      <w:pPr>
        <w:pStyle w:val="ListParagraph"/>
        <w:numPr>
          <w:ilvl w:val="0"/>
          <w:numId w:val="7"/>
        </w:numPr>
        <w:spacing w:line="276" w:lineRule="auto"/>
        <w:rPr>
          <w:rFonts w:cs="Arial"/>
        </w:rPr>
      </w:pPr>
      <w:r w:rsidRPr="00905075">
        <w:rPr>
          <w:rFonts w:cs="Arial"/>
        </w:rPr>
        <w:t>The names of all other assessors, who are assessing candidates studying qualifications as covered by AA must be entered into Access</w:t>
      </w:r>
      <w:r w:rsidR="00905075">
        <w:rPr>
          <w:rFonts w:cs="Arial"/>
        </w:rPr>
        <w:t xml:space="preserve"> </w:t>
      </w:r>
      <w:r w:rsidRPr="00905075">
        <w:rPr>
          <w:rFonts w:cs="Arial"/>
        </w:rPr>
        <w:t>arrangementsonline to confirm their status. This will include all other professionals working outside the centre. (AA 7.4.3)</w:t>
      </w:r>
    </w:p>
    <w:p w14:paraId="4D359D29" w14:textId="77777777" w:rsidR="00905075" w:rsidRPr="00905075" w:rsidRDefault="00905075" w:rsidP="00EF600B">
      <w:pPr>
        <w:pStyle w:val="ListParagraph"/>
        <w:numPr>
          <w:ilvl w:val="0"/>
          <w:numId w:val="7"/>
        </w:numPr>
        <w:spacing w:line="276" w:lineRule="auto"/>
        <w:rPr>
          <w:rFonts w:cs="Arial"/>
        </w:rPr>
      </w:pPr>
    </w:p>
    <w:p w14:paraId="7EE31C7B" w14:textId="1CDB044A" w:rsidR="00C628D9" w:rsidRPr="00905075" w:rsidRDefault="00C628D9" w:rsidP="00C628D9">
      <w:pPr>
        <w:spacing w:line="276" w:lineRule="auto"/>
        <w:rPr>
          <w:rFonts w:cs="Arial"/>
          <w:b/>
        </w:rPr>
      </w:pPr>
      <w:r w:rsidRPr="00905075">
        <w:rPr>
          <w:rFonts w:cs="Arial"/>
          <w:b/>
        </w:rPr>
        <w:t>Process for the assessment of a candidate's learning difficulties</w:t>
      </w:r>
      <w:r w:rsidR="00905075">
        <w:rPr>
          <w:rFonts w:cs="Arial"/>
          <w:b/>
        </w:rPr>
        <w:t xml:space="preserve"> </w:t>
      </w:r>
      <w:r w:rsidRPr="00905075">
        <w:rPr>
          <w:rFonts w:cs="Arial"/>
          <w:b/>
        </w:rPr>
        <w:t>by an assessor</w:t>
      </w:r>
    </w:p>
    <w:p w14:paraId="69C896D6" w14:textId="77777777" w:rsidR="00C628D9" w:rsidRPr="00C628D9" w:rsidRDefault="00C628D9" w:rsidP="00C628D9">
      <w:pPr>
        <w:spacing w:line="276" w:lineRule="auto"/>
        <w:rPr>
          <w:rFonts w:cs="Arial"/>
        </w:rPr>
      </w:pPr>
      <w:r w:rsidRPr="00C628D9">
        <w:rPr>
          <w:rFonts w:cs="Arial"/>
        </w:rPr>
        <w:t>Wrotham School confirms:</w:t>
      </w:r>
    </w:p>
    <w:p w14:paraId="3A3549E1" w14:textId="651ED02E" w:rsidR="00C628D9" w:rsidRPr="00905075" w:rsidRDefault="00C628D9" w:rsidP="00EF600B">
      <w:pPr>
        <w:pStyle w:val="ListParagraph"/>
        <w:numPr>
          <w:ilvl w:val="0"/>
          <w:numId w:val="8"/>
        </w:numPr>
        <w:spacing w:line="276" w:lineRule="auto"/>
        <w:rPr>
          <w:rFonts w:cs="Arial"/>
        </w:rPr>
      </w:pPr>
      <w:r w:rsidRPr="00905075">
        <w:rPr>
          <w:rFonts w:cs="Arial"/>
        </w:rPr>
        <w:t>Guidelines for the assessment of the candidate’s learning difficulties by an assessor will be followed and Form 8 (JCQ/AA/LD - Profile of Learning</w:t>
      </w:r>
      <w:r w:rsidR="00905075">
        <w:rPr>
          <w:rFonts w:cs="Arial"/>
        </w:rPr>
        <w:t xml:space="preserve"> </w:t>
      </w:r>
      <w:r w:rsidRPr="00905075">
        <w:rPr>
          <w:rFonts w:cs="Arial"/>
        </w:rPr>
        <w:t>Difficulties) will be completed (AA 7.5, 7.6)</w:t>
      </w:r>
    </w:p>
    <w:p w14:paraId="296018FA" w14:textId="77777777" w:rsidR="00C628D9" w:rsidRPr="00905075" w:rsidRDefault="00C628D9" w:rsidP="00EF600B">
      <w:pPr>
        <w:pStyle w:val="ListParagraph"/>
        <w:numPr>
          <w:ilvl w:val="0"/>
          <w:numId w:val="8"/>
        </w:numPr>
        <w:spacing w:line="276" w:lineRule="auto"/>
        <w:rPr>
          <w:rFonts w:cs="Arial"/>
        </w:rPr>
      </w:pPr>
      <w:r w:rsidRPr="00905075">
        <w:rPr>
          <w:rFonts w:cs="Arial"/>
        </w:rPr>
        <w:t>Arrangements must be made for the candidate to be assessed by an assessor (AA 7.5.1)</w:t>
      </w:r>
    </w:p>
    <w:p w14:paraId="66AAF94C" w14:textId="77777777" w:rsidR="00C628D9" w:rsidRPr="00905075" w:rsidRDefault="00C628D9" w:rsidP="00EF600B">
      <w:pPr>
        <w:pStyle w:val="ListParagraph"/>
        <w:numPr>
          <w:ilvl w:val="0"/>
          <w:numId w:val="8"/>
        </w:numPr>
        <w:spacing w:line="276" w:lineRule="auto"/>
        <w:rPr>
          <w:rFonts w:cs="Arial"/>
        </w:rPr>
      </w:pPr>
      <w:r w:rsidRPr="00905075">
        <w:rPr>
          <w:rFonts w:cs="Arial"/>
        </w:rPr>
        <w:t>Assessors must personally conduct the assessments. They must not sign off assessments carried out by another professional. (AA7.5.5)</w:t>
      </w:r>
    </w:p>
    <w:p w14:paraId="482AC794" w14:textId="77777777" w:rsidR="00C628D9" w:rsidRPr="00905075" w:rsidRDefault="00C628D9" w:rsidP="00EF600B">
      <w:pPr>
        <w:pStyle w:val="ListParagraph"/>
        <w:numPr>
          <w:ilvl w:val="0"/>
          <w:numId w:val="8"/>
        </w:numPr>
        <w:spacing w:line="276" w:lineRule="auto"/>
        <w:rPr>
          <w:rFonts w:cs="Arial"/>
        </w:rPr>
      </w:pPr>
      <w:r w:rsidRPr="00905075">
        <w:rPr>
          <w:rFonts w:cs="Arial"/>
        </w:rPr>
        <w:t>The assessor must carry out tests which are relevant to support the application. (AA7.5.6)</w:t>
      </w:r>
    </w:p>
    <w:p w14:paraId="61773555" w14:textId="6E200097" w:rsidR="00C628D9" w:rsidRPr="00905075" w:rsidRDefault="00C628D9" w:rsidP="00EF600B">
      <w:pPr>
        <w:pStyle w:val="ListParagraph"/>
        <w:numPr>
          <w:ilvl w:val="0"/>
          <w:numId w:val="8"/>
        </w:numPr>
        <w:spacing w:line="276" w:lineRule="auto"/>
        <w:rPr>
          <w:rFonts w:cs="Arial"/>
        </w:rPr>
      </w:pPr>
      <w:r w:rsidRPr="00905075">
        <w:rPr>
          <w:rFonts w:cs="Arial"/>
        </w:rPr>
        <w:t>A privately commissioned assessment carried out without prior consultation with the centre cannot be used to award access arrangements and</w:t>
      </w:r>
      <w:r w:rsidR="00905075">
        <w:rPr>
          <w:rFonts w:cs="Arial"/>
        </w:rPr>
        <w:t xml:space="preserve"> </w:t>
      </w:r>
      <w:r w:rsidRPr="00905075">
        <w:rPr>
          <w:rFonts w:cs="Arial"/>
        </w:rPr>
        <w:t>cannot be used to process an application using Access arrangements online. (AA7.3.6)</w:t>
      </w:r>
    </w:p>
    <w:p w14:paraId="560981A4" w14:textId="618953EE" w:rsidR="00C628D9" w:rsidRPr="00905075" w:rsidRDefault="00C628D9" w:rsidP="00EF600B">
      <w:pPr>
        <w:pStyle w:val="ListParagraph"/>
        <w:numPr>
          <w:ilvl w:val="0"/>
          <w:numId w:val="8"/>
        </w:numPr>
        <w:spacing w:line="276" w:lineRule="auto"/>
        <w:rPr>
          <w:rFonts w:cs="Arial"/>
        </w:rPr>
      </w:pPr>
      <w:r w:rsidRPr="00905075">
        <w:rPr>
          <w:rFonts w:cs="Arial"/>
        </w:rPr>
        <w:t>Any privately commissioned assessment to see whether the process of gathering a picture of need, demonstrating normal way of working within the</w:t>
      </w:r>
      <w:r w:rsidR="00905075">
        <w:rPr>
          <w:rFonts w:cs="Arial"/>
        </w:rPr>
        <w:t xml:space="preserve"> </w:t>
      </w:r>
      <w:r w:rsidRPr="00905075">
        <w:rPr>
          <w:rFonts w:cs="Arial"/>
        </w:rPr>
        <w:t>centre and ultimately assessing the candidate themselves should be instigated. (AA 7.3.6)</w:t>
      </w:r>
    </w:p>
    <w:p w14:paraId="1389193A" w14:textId="77777777" w:rsidR="00905075" w:rsidRDefault="00905075" w:rsidP="00C628D9">
      <w:pPr>
        <w:spacing w:line="276" w:lineRule="auto"/>
        <w:rPr>
          <w:rFonts w:cs="Arial"/>
        </w:rPr>
      </w:pPr>
    </w:p>
    <w:p w14:paraId="4646CA28" w14:textId="6C65AC1F" w:rsidR="00C628D9" w:rsidRPr="00905075" w:rsidRDefault="00C628D9" w:rsidP="00C628D9">
      <w:pPr>
        <w:spacing w:line="276" w:lineRule="auto"/>
        <w:rPr>
          <w:rFonts w:cs="Arial"/>
          <w:b/>
        </w:rPr>
      </w:pPr>
      <w:r w:rsidRPr="00905075">
        <w:rPr>
          <w:rFonts w:cs="Arial"/>
          <w:b/>
        </w:rPr>
        <w:t>Painting a 'holistic picture of need' confirming normal way of working</w:t>
      </w:r>
    </w:p>
    <w:p w14:paraId="24C629BD" w14:textId="77777777" w:rsidR="00C628D9" w:rsidRPr="00C628D9" w:rsidRDefault="00C628D9" w:rsidP="00C628D9">
      <w:pPr>
        <w:spacing w:line="276" w:lineRule="auto"/>
        <w:rPr>
          <w:rFonts w:cs="Arial"/>
        </w:rPr>
      </w:pPr>
      <w:r w:rsidRPr="00C628D9">
        <w:rPr>
          <w:rFonts w:cs="Arial"/>
        </w:rPr>
        <w:t>Wrotham School confirms</w:t>
      </w:r>
    </w:p>
    <w:p w14:paraId="1FC60A72" w14:textId="259046C6" w:rsidR="00C628D9" w:rsidRPr="00905075" w:rsidRDefault="00C628D9" w:rsidP="00EF600B">
      <w:pPr>
        <w:pStyle w:val="ListParagraph"/>
        <w:numPr>
          <w:ilvl w:val="0"/>
          <w:numId w:val="9"/>
        </w:numPr>
        <w:spacing w:line="276" w:lineRule="auto"/>
        <w:rPr>
          <w:rFonts w:cs="Arial"/>
        </w:rPr>
      </w:pPr>
      <w:r w:rsidRPr="00905075">
        <w:rPr>
          <w:rFonts w:cs="Arial"/>
        </w:rPr>
        <w:t>Before the candidate’s assessment, the person appointed in the centre must provide the assessor with background information, i.e. a picture of</w:t>
      </w:r>
      <w:r w:rsidR="00905075">
        <w:rPr>
          <w:rFonts w:cs="Arial"/>
        </w:rPr>
        <w:t xml:space="preserve"> </w:t>
      </w:r>
      <w:r w:rsidRPr="00905075">
        <w:rPr>
          <w:rFonts w:cs="Arial"/>
        </w:rPr>
        <w:t>need has been painted as per Part 1 of Form 8. The centre and the assessor must work together to ensure a joined-up and consistent process.(AA 7.5.2)</w:t>
      </w:r>
    </w:p>
    <w:p w14:paraId="7EA1BDB8" w14:textId="5A13BED8" w:rsidR="00C628D9" w:rsidRPr="00EF600B" w:rsidRDefault="00C628D9" w:rsidP="00EF600B">
      <w:pPr>
        <w:pStyle w:val="ListParagraph"/>
        <w:numPr>
          <w:ilvl w:val="0"/>
          <w:numId w:val="9"/>
        </w:numPr>
        <w:spacing w:line="276" w:lineRule="auto"/>
        <w:rPr>
          <w:rFonts w:cs="Arial"/>
        </w:rPr>
      </w:pPr>
      <w:r w:rsidRPr="00905075">
        <w:rPr>
          <w:rFonts w:cs="Arial"/>
        </w:rPr>
        <w:t>An independent assessor must contact the centre and ask for evidence of the candidate’s normal way of working and relevant background</w:t>
      </w:r>
      <w:r w:rsidR="00EF600B">
        <w:rPr>
          <w:rFonts w:cs="Arial"/>
        </w:rPr>
        <w:t xml:space="preserve"> </w:t>
      </w:r>
      <w:r w:rsidRPr="00EF600B">
        <w:rPr>
          <w:rFonts w:cs="Arial"/>
        </w:rPr>
        <w:t>information. This must take place before the candidate is assessed.</w:t>
      </w:r>
    </w:p>
    <w:p w14:paraId="1DF8493C" w14:textId="77777777" w:rsidR="00C628D9" w:rsidRPr="00EF600B" w:rsidRDefault="00C628D9" w:rsidP="00EF600B">
      <w:pPr>
        <w:pStyle w:val="ListParagraph"/>
        <w:numPr>
          <w:ilvl w:val="0"/>
          <w:numId w:val="9"/>
        </w:numPr>
        <w:spacing w:line="276" w:lineRule="auto"/>
        <w:rPr>
          <w:rFonts w:cs="Arial"/>
        </w:rPr>
      </w:pPr>
      <w:r w:rsidRPr="00EF600B">
        <w:rPr>
          <w:rFonts w:cs="Arial"/>
        </w:rPr>
        <w:t>All candidates must be assessed in light of the picture of need and the background information as detailed within Part 1 of Form 8.</w:t>
      </w:r>
    </w:p>
    <w:p w14:paraId="591E5358" w14:textId="77777777" w:rsidR="00C628D9" w:rsidRPr="00EF600B" w:rsidRDefault="00C628D9" w:rsidP="00EF600B">
      <w:pPr>
        <w:pStyle w:val="ListParagraph"/>
        <w:numPr>
          <w:ilvl w:val="0"/>
          <w:numId w:val="9"/>
        </w:numPr>
        <w:spacing w:line="276" w:lineRule="auto"/>
        <w:rPr>
          <w:rFonts w:cs="Arial"/>
        </w:rPr>
      </w:pPr>
      <w:r w:rsidRPr="00EF600B">
        <w:rPr>
          <w:rFonts w:cs="Arial"/>
        </w:rPr>
        <w:lastRenderedPageBreak/>
        <w:t>An independent assessor must discuss access arrangements with the person appointed in the centre. The responsibility to request access</w:t>
      </w:r>
    </w:p>
    <w:p w14:paraId="7B703AEB" w14:textId="77777777" w:rsidR="00C628D9" w:rsidRPr="00C628D9" w:rsidRDefault="00C628D9" w:rsidP="00C628D9">
      <w:pPr>
        <w:spacing w:line="276" w:lineRule="auto"/>
        <w:rPr>
          <w:rFonts w:cs="Arial"/>
        </w:rPr>
      </w:pPr>
      <w:r w:rsidRPr="00C628D9">
        <w:rPr>
          <w:rFonts w:cs="Arial"/>
        </w:rPr>
        <w:t>arrangements specifically lies with the centre. (AA 7.5.3)</w:t>
      </w:r>
    </w:p>
    <w:p w14:paraId="4461C7B9" w14:textId="77777777" w:rsidR="00EF600B" w:rsidRDefault="00EF600B" w:rsidP="00C628D9">
      <w:pPr>
        <w:spacing w:line="276" w:lineRule="auto"/>
        <w:rPr>
          <w:rFonts w:cs="Arial"/>
        </w:rPr>
      </w:pPr>
    </w:p>
    <w:p w14:paraId="115E12E4" w14:textId="64A90CED" w:rsidR="00C628D9" w:rsidRPr="00EF600B" w:rsidRDefault="00C628D9" w:rsidP="00C628D9">
      <w:pPr>
        <w:spacing w:line="276" w:lineRule="auto"/>
        <w:rPr>
          <w:rFonts w:cs="Arial"/>
          <w:b/>
        </w:rPr>
      </w:pPr>
      <w:r w:rsidRPr="00EF600B">
        <w:rPr>
          <w:rFonts w:cs="Arial"/>
          <w:b/>
        </w:rPr>
        <w:t>3. Processing access arrangements</w:t>
      </w:r>
    </w:p>
    <w:p w14:paraId="61076D66" w14:textId="77777777" w:rsidR="00C628D9" w:rsidRPr="00EF600B" w:rsidRDefault="00C628D9" w:rsidP="00C628D9">
      <w:pPr>
        <w:spacing w:line="276" w:lineRule="auto"/>
        <w:rPr>
          <w:rFonts w:cs="Arial"/>
          <w:b/>
        </w:rPr>
      </w:pPr>
      <w:r w:rsidRPr="00EF600B">
        <w:rPr>
          <w:rFonts w:cs="Arial"/>
          <w:b/>
        </w:rPr>
        <w:t>Arrangements requiring awarding body approval</w:t>
      </w:r>
    </w:p>
    <w:p w14:paraId="74FCC136" w14:textId="77777777" w:rsidR="00C628D9" w:rsidRPr="00C628D9" w:rsidRDefault="00C628D9" w:rsidP="00C628D9">
      <w:pPr>
        <w:spacing w:line="276" w:lineRule="auto"/>
        <w:rPr>
          <w:rFonts w:cs="Arial"/>
        </w:rPr>
      </w:pPr>
      <w:r w:rsidRPr="00C628D9">
        <w:rPr>
          <w:rFonts w:cs="Arial"/>
        </w:rPr>
        <w:t>Access arrangements online (AAO) is used to apply for approval of arrangements for the qualifications listed within the JCQ publication Access</w:t>
      </w:r>
    </w:p>
    <w:p w14:paraId="1F8D28AF" w14:textId="77777777" w:rsidR="00C628D9" w:rsidRPr="00EF600B" w:rsidRDefault="00C628D9" w:rsidP="00C628D9">
      <w:pPr>
        <w:spacing w:line="276" w:lineRule="auto"/>
        <w:rPr>
          <w:rFonts w:cs="Arial"/>
          <w:b/>
        </w:rPr>
      </w:pPr>
      <w:r w:rsidRPr="00EF600B">
        <w:rPr>
          <w:rFonts w:cs="Arial"/>
          <w:b/>
        </w:rPr>
        <w:t>Arrangements and Reasonable Adjustments.</w:t>
      </w:r>
    </w:p>
    <w:p w14:paraId="055E82FE" w14:textId="77777777" w:rsidR="00C628D9" w:rsidRPr="00C628D9" w:rsidRDefault="00C628D9" w:rsidP="00C628D9">
      <w:pPr>
        <w:spacing w:line="276" w:lineRule="auto"/>
        <w:rPr>
          <w:rFonts w:cs="Arial"/>
        </w:rPr>
      </w:pPr>
      <w:r w:rsidRPr="00C628D9">
        <w:rPr>
          <w:rFonts w:cs="Arial"/>
        </w:rPr>
        <w:t>AAO is accessed through the JCQ Centre Admin Portal (CAP) by logging in to one of the awarding body secure extranet sites. A single application for</w:t>
      </w:r>
    </w:p>
    <w:p w14:paraId="15D3ED58" w14:textId="77777777" w:rsidR="00C628D9" w:rsidRPr="00C628D9" w:rsidRDefault="00C628D9" w:rsidP="00C628D9">
      <w:pPr>
        <w:spacing w:line="276" w:lineRule="auto"/>
        <w:rPr>
          <w:rFonts w:cs="Arial"/>
        </w:rPr>
      </w:pPr>
      <w:r w:rsidRPr="00C628D9">
        <w:rPr>
          <w:rFonts w:cs="Arial"/>
        </w:rPr>
        <w:t>approval is required for each candidate regardless of the awarding body used.</w:t>
      </w:r>
    </w:p>
    <w:p w14:paraId="7E44FCBE" w14:textId="77777777" w:rsidR="00C628D9" w:rsidRPr="00C628D9" w:rsidRDefault="00C628D9" w:rsidP="00C628D9">
      <w:pPr>
        <w:spacing w:line="276" w:lineRule="auto"/>
        <w:rPr>
          <w:rFonts w:cs="Arial"/>
        </w:rPr>
      </w:pPr>
      <w:r w:rsidRPr="00C628D9">
        <w:rPr>
          <w:rFonts w:cs="Arial"/>
        </w:rPr>
        <w:t>Deadlines apply for each examination series for submitting applications for approval using AAO.</w:t>
      </w:r>
    </w:p>
    <w:p w14:paraId="37A0F292" w14:textId="77777777" w:rsidR="00C628D9" w:rsidRPr="00EF600B" w:rsidRDefault="00C628D9" w:rsidP="00C628D9">
      <w:pPr>
        <w:spacing w:line="276" w:lineRule="auto"/>
        <w:rPr>
          <w:rFonts w:cs="Arial"/>
          <w:b/>
        </w:rPr>
      </w:pPr>
      <w:r w:rsidRPr="00EF600B">
        <w:rPr>
          <w:rFonts w:cs="Arial"/>
          <w:b/>
        </w:rPr>
        <w:t>Centre delegated arrangements</w:t>
      </w:r>
    </w:p>
    <w:p w14:paraId="29EC3A61" w14:textId="650302AB" w:rsidR="00C628D9" w:rsidRPr="00C628D9" w:rsidRDefault="00C628D9" w:rsidP="00C628D9">
      <w:pPr>
        <w:spacing w:line="276" w:lineRule="auto"/>
        <w:rPr>
          <w:rFonts w:cs="Arial"/>
        </w:rPr>
      </w:pPr>
      <w:r w:rsidRPr="00C628D9">
        <w:rPr>
          <w:rFonts w:cs="Arial"/>
        </w:rPr>
        <w:t xml:space="preserve">Decisions relating to the approval of centre delegated arrangements are made by SENCO. Appropriate </w:t>
      </w:r>
      <w:r w:rsidR="00EF600B">
        <w:rPr>
          <w:rFonts w:cs="Arial"/>
        </w:rPr>
        <w:t xml:space="preserve">evidence, where required by the </w:t>
      </w:r>
      <w:r w:rsidRPr="00C628D9">
        <w:rPr>
          <w:rFonts w:cs="Arial"/>
        </w:rPr>
        <w:t>arrangement, is held on file by Access Arrangement Administrator.</w:t>
      </w:r>
    </w:p>
    <w:p w14:paraId="66887706" w14:textId="77777777" w:rsidR="00C628D9" w:rsidRPr="00EF600B" w:rsidRDefault="00C628D9" w:rsidP="00C628D9">
      <w:pPr>
        <w:spacing w:line="276" w:lineRule="auto"/>
        <w:rPr>
          <w:rFonts w:cs="Arial"/>
          <w:b/>
        </w:rPr>
      </w:pPr>
      <w:r w:rsidRPr="00EF600B">
        <w:rPr>
          <w:rFonts w:cs="Arial"/>
          <w:b/>
        </w:rPr>
        <w:t>The use of a word processor</w:t>
      </w:r>
    </w:p>
    <w:p w14:paraId="1C4B0E94" w14:textId="77777777" w:rsidR="00C628D9" w:rsidRPr="00C628D9" w:rsidRDefault="00C628D9" w:rsidP="00C628D9">
      <w:pPr>
        <w:spacing w:line="276" w:lineRule="auto"/>
        <w:rPr>
          <w:rFonts w:cs="Arial"/>
        </w:rPr>
      </w:pPr>
      <w:r w:rsidRPr="00C628D9">
        <w:rPr>
          <w:rFonts w:cs="Arial"/>
        </w:rPr>
        <w:t>The Word Processor Policy details the criteria Wrotham School uses to award and allocate word processors in examinations/assessments.</w:t>
      </w:r>
    </w:p>
    <w:p w14:paraId="067AFEBD" w14:textId="77777777" w:rsidR="00C628D9" w:rsidRPr="00EF600B" w:rsidRDefault="00C628D9" w:rsidP="00C628D9">
      <w:pPr>
        <w:spacing w:line="276" w:lineRule="auto"/>
        <w:rPr>
          <w:rFonts w:cs="Arial"/>
          <w:b/>
        </w:rPr>
      </w:pPr>
      <w:r w:rsidRPr="00EF600B">
        <w:rPr>
          <w:rFonts w:cs="Arial"/>
          <w:b/>
        </w:rPr>
        <w:t>Separate invigilation within the centre</w:t>
      </w:r>
    </w:p>
    <w:p w14:paraId="378B4A43" w14:textId="77777777" w:rsidR="00C628D9" w:rsidRPr="00C628D9" w:rsidRDefault="00C628D9" w:rsidP="00C628D9">
      <w:pPr>
        <w:spacing w:line="276" w:lineRule="auto"/>
        <w:rPr>
          <w:rFonts w:cs="Arial"/>
        </w:rPr>
      </w:pPr>
      <w:r w:rsidRPr="00C628D9">
        <w:rPr>
          <w:rFonts w:cs="Arial"/>
        </w:rPr>
        <w:t>The Seperate Invigilation Policy details the criteria Wrotham School uses to award separate invigilation within the centre.</w:t>
      </w:r>
    </w:p>
    <w:p w14:paraId="51C63B37" w14:textId="77777777" w:rsidR="00C628D9" w:rsidRPr="00EF600B" w:rsidRDefault="00C628D9" w:rsidP="00C628D9">
      <w:pPr>
        <w:spacing w:line="276" w:lineRule="auto"/>
        <w:rPr>
          <w:rFonts w:cs="Arial"/>
          <w:b/>
        </w:rPr>
      </w:pPr>
      <w:r w:rsidRPr="00EF600B">
        <w:rPr>
          <w:rFonts w:cs="Arial"/>
          <w:b/>
        </w:rPr>
        <w:t>Modified papers</w:t>
      </w:r>
    </w:p>
    <w:p w14:paraId="3CDA840D" w14:textId="77777777" w:rsidR="00C628D9" w:rsidRPr="00C628D9" w:rsidRDefault="00C628D9" w:rsidP="00C628D9">
      <w:pPr>
        <w:spacing w:line="276" w:lineRule="auto"/>
        <w:rPr>
          <w:rFonts w:cs="Arial"/>
        </w:rPr>
      </w:pPr>
      <w:r w:rsidRPr="00C628D9">
        <w:rPr>
          <w:rFonts w:cs="Arial"/>
        </w:rPr>
        <w:t>Modified papers are ordered through AAO.</w:t>
      </w:r>
    </w:p>
    <w:p w14:paraId="2608A836" w14:textId="77777777" w:rsidR="00C628D9" w:rsidRPr="00EF600B" w:rsidRDefault="00C628D9" w:rsidP="00EF600B">
      <w:pPr>
        <w:pStyle w:val="ListParagraph"/>
        <w:numPr>
          <w:ilvl w:val="0"/>
          <w:numId w:val="10"/>
        </w:numPr>
        <w:spacing w:line="276" w:lineRule="auto"/>
        <w:rPr>
          <w:rFonts w:cs="Arial"/>
        </w:rPr>
      </w:pPr>
      <w:r w:rsidRPr="00EF600B">
        <w:rPr>
          <w:rFonts w:cs="Arial"/>
        </w:rPr>
        <w:t>Modified papers must be ordered in advance of a specific examination series, no later than the published deadline for the series concerned (AA 6.1)</w:t>
      </w:r>
    </w:p>
    <w:p w14:paraId="3197AC84" w14:textId="01F70D0B" w:rsidR="00C628D9" w:rsidRPr="00EF600B" w:rsidRDefault="00C628D9" w:rsidP="00EF600B">
      <w:pPr>
        <w:pStyle w:val="ListParagraph"/>
        <w:numPr>
          <w:ilvl w:val="0"/>
          <w:numId w:val="10"/>
        </w:numPr>
        <w:spacing w:line="276" w:lineRule="auto"/>
        <w:rPr>
          <w:rFonts w:cs="Arial"/>
        </w:rPr>
      </w:pPr>
      <w:r w:rsidRPr="00EF600B">
        <w:rPr>
          <w:rFonts w:cs="Arial"/>
        </w:rPr>
        <w:t>Modified papers are individually prepared for candidates for whom other access arrangements are unsuitable. The modification of papers involves</w:t>
      </w:r>
      <w:r w:rsidR="00EF600B">
        <w:rPr>
          <w:rFonts w:cs="Arial"/>
        </w:rPr>
        <w:t xml:space="preserve"> </w:t>
      </w:r>
      <w:r w:rsidRPr="00EF600B">
        <w:rPr>
          <w:rFonts w:cs="Arial"/>
        </w:rPr>
        <w:t>additional resources. Therefore centres are required to provide the awarding bodies with early notification that a candidate will require a modified</w:t>
      </w:r>
      <w:r w:rsidR="00EF600B">
        <w:rPr>
          <w:rFonts w:cs="Arial"/>
        </w:rPr>
        <w:t xml:space="preserve"> </w:t>
      </w:r>
      <w:r w:rsidRPr="00EF600B">
        <w:rPr>
          <w:rFonts w:cs="Arial"/>
        </w:rPr>
        <w:t>paper. (AA 6.1)</w:t>
      </w:r>
    </w:p>
    <w:p w14:paraId="22C20957" w14:textId="77777777" w:rsidR="00C628D9" w:rsidRPr="00EF600B" w:rsidRDefault="00C628D9" w:rsidP="00EF600B">
      <w:pPr>
        <w:pStyle w:val="ListParagraph"/>
        <w:numPr>
          <w:ilvl w:val="0"/>
          <w:numId w:val="10"/>
        </w:numPr>
        <w:spacing w:line="276" w:lineRule="auto"/>
        <w:rPr>
          <w:rFonts w:cs="Arial"/>
        </w:rPr>
      </w:pPr>
      <w:r w:rsidRPr="00EF600B">
        <w:rPr>
          <w:rFonts w:cs="Arial"/>
        </w:rPr>
        <w:t>Modified papers must not be ordered for candidates unless they intend to enter them for the relevant examination series (AA 6.1)</w:t>
      </w:r>
    </w:p>
    <w:p w14:paraId="089AE41D" w14:textId="5B3D2491" w:rsidR="00C628D9" w:rsidRPr="00EF600B" w:rsidRDefault="00C628D9" w:rsidP="00EF600B">
      <w:pPr>
        <w:pStyle w:val="ListParagraph"/>
        <w:numPr>
          <w:ilvl w:val="0"/>
          <w:numId w:val="10"/>
        </w:numPr>
        <w:spacing w:line="276" w:lineRule="auto"/>
        <w:rPr>
          <w:rFonts w:cs="Arial"/>
        </w:rPr>
      </w:pPr>
      <w:r w:rsidRPr="00EF600B">
        <w:rPr>
          <w:rFonts w:cs="Arial"/>
        </w:rPr>
        <w:t>For the adjustment to be effective, the candidate must have had appropriate opportunities to practise using an awarding body’s past modified</w:t>
      </w:r>
      <w:r w:rsidR="00EF600B">
        <w:rPr>
          <w:rFonts w:cs="Arial"/>
        </w:rPr>
        <w:t xml:space="preserve"> </w:t>
      </w:r>
      <w:r w:rsidRPr="00EF600B">
        <w:rPr>
          <w:rFonts w:cs="Arial"/>
        </w:rPr>
        <w:t>papers before his/her first examination (AA 6.1)</w:t>
      </w:r>
    </w:p>
    <w:p w14:paraId="392DE136" w14:textId="77777777" w:rsidR="00C628D9" w:rsidRPr="00EF600B" w:rsidRDefault="00C628D9" w:rsidP="00C628D9">
      <w:pPr>
        <w:spacing w:line="276" w:lineRule="auto"/>
        <w:rPr>
          <w:rFonts w:cs="Arial"/>
          <w:b/>
        </w:rPr>
      </w:pPr>
      <w:r w:rsidRPr="00EF600B">
        <w:rPr>
          <w:rFonts w:cs="Arial"/>
          <w:b/>
        </w:rPr>
        <w:t>Roles and responsibilities</w:t>
      </w:r>
    </w:p>
    <w:p w14:paraId="4652F6E7" w14:textId="04FC073E" w:rsidR="00C628D9" w:rsidRPr="00C628D9" w:rsidRDefault="00C628D9" w:rsidP="00C628D9">
      <w:pPr>
        <w:spacing w:line="276" w:lineRule="auto"/>
        <w:rPr>
          <w:rFonts w:cs="Arial"/>
        </w:rPr>
      </w:pPr>
      <w:r w:rsidRPr="00C628D9">
        <w:rPr>
          <w:rFonts w:cs="Arial"/>
        </w:rPr>
        <w:t>When an access arrangement has been processed on-line and approved, the evidence of need (where requir</w:t>
      </w:r>
      <w:r w:rsidR="00EF600B">
        <w:rPr>
          <w:rFonts w:cs="Arial"/>
        </w:rPr>
        <w:t xml:space="preserve">ed) must be made available to a </w:t>
      </w:r>
      <w:r w:rsidRPr="00C628D9">
        <w:rPr>
          <w:rFonts w:cs="Arial"/>
        </w:rPr>
        <w:t>JCQ Centre Inspector upon request. An awarding body may also request evidence of need when considered necessary. This can either be in</w:t>
      </w:r>
      <w:r w:rsidR="00EF600B">
        <w:rPr>
          <w:rFonts w:cs="Arial"/>
        </w:rPr>
        <w:t xml:space="preserve"> </w:t>
      </w:r>
      <w:r w:rsidRPr="00C628D9">
        <w:rPr>
          <w:rFonts w:cs="Arial"/>
        </w:rPr>
        <w:t>hard copy paper format or electronically. (AA 4.2.13)</w:t>
      </w:r>
    </w:p>
    <w:p w14:paraId="08C4BA4A" w14:textId="1280A98F" w:rsidR="00C628D9" w:rsidRPr="00C628D9" w:rsidRDefault="00C628D9" w:rsidP="00C628D9">
      <w:pPr>
        <w:spacing w:line="276" w:lineRule="auto"/>
        <w:rPr>
          <w:rFonts w:cs="Arial"/>
        </w:rPr>
      </w:pPr>
      <w:r w:rsidRPr="00C628D9">
        <w:rPr>
          <w:rFonts w:cs="Arial"/>
        </w:rPr>
        <w:lastRenderedPageBreak/>
        <w:t>Where access arrangements documentation is stored electronically an e-folder for each individual candidate m</w:t>
      </w:r>
      <w:r w:rsidR="00EF600B">
        <w:rPr>
          <w:rFonts w:cs="Arial"/>
        </w:rPr>
        <w:t xml:space="preserve">ust be created. The candidate’s </w:t>
      </w:r>
      <w:r w:rsidRPr="00C628D9">
        <w:rPr>
          <w:rFonts w:cs="Arial"/>
        </w:rPr>
        <w:t>e-folder must hold each of the required documents for inspection. (AA 4.2.13)</w:t>
      </w:r>
    </w:p>
    <w:p w14:paraId="7E2B5B28" w14:textId="77777777" w:rsidR="00C628D9" w:rsidRPr="00C628D9" w:rsidRDefault="00C628D9" w:rsidP="00C628D9">
      <w:pPr>
        <w:spacing w:line="276" w:lineRule="auto"/>
        <w:rPr>
          <w:rFonts w:cs="Arial"/>
        </w:rPr>
      </w:pPr>
      <w:r w:rsidRPr="00C628D9">
        <w:rPr>
          <w:rFonts w:cs="Arial"/>
        </w:rPr>
        <w:t>It is the responsibility of:</w:t>
      </w:r>
    </w:p>
    <w:p w14:paraId="394D5F02" w14:textId="19A9EE58" w:rsidR="00C628D9" w:rsidRPr="00EF600B" w:rsidRDefault="00C628D9" w:rsidP="00EF600B">
      <w:pPr>
        <w:pStyle w:val="ListParagraph"/>
        <w:numPr>
          <w:ilvl w:val="0"/>
          <w:numId w:val="11"/>
        </w:numPr>
        <w:spacing w:line="276" w:lineRule="auto"/>
        <w:rPr>
          <w:rFonts w:cs="Arial"/>
        </w:rPr>
      </w:pPr>
      <w:r w:rsidRPr="00EF600B">
        <w:rPr>
          <w:rFonts w:cs="Arial"/>
        </w:rPr>
        <w:t>Access Arrangement Administrator to collect a candidate's consent (a completed candidate personal data consent form) to record their</w:t>
      </w:r>
      <w:r w:rsidR="00EF600B">
        <w:rPr>
          <w:rFonts w:cs="Arial"/>
        </w:rPr>
        <w:t xml:space="preserve"> </w:t>
      </w:r>
      <w:r w:rsidRPr="00EF600B">
        <w:rPr>
          <w:rFonts w:cs="Arial"/>
        </w:rPr>
        <w:t>personal data on-line through AAO</w:t>
      </w:r>
    </w:p>
    <w:p w14:paraId="6842A5E4" w14:textId="77777777" w:rsidR="00C628D9" w:rsidRPr="00EF600B" w:rsidRDefault="00C628D9" w:rsidP="00EF600B">
      <w:pPr>
        <w:pStyle w:val="ListParagraph"/>
        <w:numPr>
          <w:ilvl w:val="0"/>
          <w:numId w:val="11"/>
        </w:numPr>
        <w:spacing w:line="276" w:lineRule="auto"/>
        <w:rPr>
          <w:rFonts w:cs="Arial"/>
        </w:rPr>
      </w:pPr>
      <w:r w:rsidRPr="00EF600B">
        <w:rPr>
          <w:rFonts w:cs="Arial"/>
        </w:rPr>
        <w:t>Access Arrangement Administrator or Exam Officer to submit applications for approval through AAO</w:t>
      </w:r>
    </w:p>
    <w:p w14:paraId="26107815" w14:textId="298FBBE9" w:rsidR="00C628D9" w:rsidRPr="00EF600B" w:rsidRDefault="00C628D9" w:rsidP="00EF600B">
      <w:pPr>
        <w:pStyle w:val="ListParagraph"/>
        <w:numPr>
          <w:ilvl w:val="0"/>
          <w:numId w:val="11"/>
        </w:numPr>
        <w:spacing w:line="276" w:lineRule="auto"/>
        <w:rPr>
          <w:rFonts w:cs="Arial"/>
        </w:rPr>
      </w:pPr>
      <w:r w:rsidRPr="00EF600B">
        <w:rPr>
          <w:rFonts w:cs="Arial"/>
        </w:rPr>
        <w:t>SENCO to hold the file/e-folder for each individual candidate containing a copy of the candidate's approved application, appropriate</w:t>
      </w:r>
      <w:r w:rsidR="00EF600B">
        <w:rPr>
          <w:rFonts w:cs="Arial"/>
        </w:rPr>
        <w:t xml:space="preserve"> </w:t>
      </w:r>
      <w:r w:rsidRPr="00EF600B">
        <w:rPr>
          <w:rFonts w:cs="Arial"/>
        </w:rPr>
        <w:t>evidence of need (where required) and a signed candidate personal data consent form (AA 8.6)</w:t>
      </w:r>
    </w:p>
    <w:p w14:paraId="5ED0DBFF" w14:textId="081A61DB" w:rsidR="00C628D9" w:rsidRPr="00EF600B" w:rsidRDefault="00C628D9" w:rsidP="00EF600B">
      <w:pPr>
        <w:pStyle w:val="ListParagraph"/>
        <w:numPr>
          <w:ilvl w:val="0"/>
          <w:numId w:val="11"/>
        </w:numPr>
        <w:spacing w:line="276" w:lineRule="auto"/>
        <w:rPr>
          <w:rFonts w:cs="Arial"/>
        </w:rPr>
      </w:pPr>
      <w:r w:rsidRPr="00EF600B">
        <w:rPr>
          <w:rFonts w:cs="Arial"/>
        </w:rPr>
        <w:t>Access Arrangement Administrator/ Exam Officer to submit applications for approval directly to an awarding body for any qualification</w:t>
      </w:r>
      <w:r w:rsidR="00EF600B">
        <w:rPr>
          <w:rFonts w:cs="Arial"/>
        </w:rPr>
        <w:t xml:space="preserve"> </w:t>
      </w:r>
      <w:r w:rsidRPr="00EF600B">
        <w:rPr>
          <w:rFonts w:cs="Arial"/>
        </w:rPr>
        <w:t>that does not fall within the scope of AAO</w:t>
      </w:r>
    </w:p>
    <w:p w14:paraId="0D949DD5" w14:textId="77777777" w:rsidR="00C628D9" w:rsidRPr="00EF600B" w:rsidRDefault="00C628D9" w:rsidP="00EF600B">
      <w:pPr>
        <w:pStyle w:val="ListParagraph"/>
        <w:numPr>
          <w:ilvl w:val="0"/>
          <w:numId w:val="11"/>
        </w:numPr>
        <w:spacing w:line="276" w:lineRule="auto"/>
        <w:rPr>
          <w:rFonts w:cs="Arial"/>
        </w:rPr>
      </w:pPr>
      <w:r w:rsidRPr="00EF600B">
        <w:rPr>
          <w:rFonts w:cs="Arial"/>
        </w:rPr>
        <w:t>Exam Officer to order modified papers</w:t>
      </w:r>
    </w:p>
    <w:p w14:paraId="1CC812FE" w14:textId="7095D02C" w:rsidR="00775F95" w:rsidRPr="00B379D9" w:rsidRDefault="00775F95" w:rsidP="00AF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szCs w:val="24"/>
        </w:rPr>
      </w:pPr>
    </w:p>
    <w:p w14:paraId="6E1AFB88" w14:textId="3735BBA6" w:rsidR="00AF49E1" w:rsidRPr="002D3477" w:rsidRDefault="00AF49E1" w:rsidP="00A11B98">
      <w:pPr>
        <w:spacing w:after="200" w:line="276" w:lineRule="auto"/>
        <w:rPr>
          <w:rFonts w:eastAsia="Times New Roman" w:cs="Arial"/>
          <w:b/>
          <w:color w:val="003399"/>
          <w:sz w:val="28"/>
          <w:szCs w:val="28"/>
        </w:rPr>
      </w:pPr>
    </w:p>
    <w:sectPr w:rsidR="00AF49E1" w:rsidRPr="002D3477" w:rsidSect="00972530">
      <w:footerReference w:type="default" r:id="rId9"/>
      <w:footerReference w:type="first" r:id="rId1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BB74" w14:textId="77777777" w:rsidR="00905075" w:rsidRDefault="00905075" w:rsidP="00572EAE">
      <w:pPr>
        <w:spacing w:after="0"/>
      </w:pPr>
      <w:r>
        <w:separator/>
      </w:r>
    </w:p>
  </w:endnote>
  <w:endnote w:type="continuationSeparator" w:id="0">
    <w:p w14:paraId="4ED121BD" w14:textId="77777777" w:rsidR="00905075" w:rsidRDefault="0090507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6E6C15C0" w:rsidR="00905075" w:rsidRPr="00BE1447" w:rsidRDefault="00905075" w:rsidP="00BE1447">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905075" w:rsidRPr="00A510DE" w:rsidRDefault="00905075"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AF3D" w14:textId="77777777" w:rsidR="00905075" w:rsidRDefault="00905075" w:rsidP="00572EAE">
      <w:pPr>
        <w:spacing w:after="0"/>
      </w:pPr>
      <w:r>
        <w:separator/>
      </w:r>
    </w:p>
  </w:footnote>
  <w:footnote w:type="continuationSeparator" w:id="0">
    <w:p w14:paraId="10DCAC80" w14:textId="77777777" w:rsidR="00905075" w:rsidRDefault="00905075"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C00"/>
    <w:multiLevelType w:val="hybridMultilevel"/>
    <w:tmpl w:val="C99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2F13"/>
    <w:multiLevelType w:val="hybridMultilevel"/>
    <w:tmpl w:val="2B14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952BE"/>
    <w:multiLevelType w:val="hybridMultilevel"/>
    <w:tmpl w:val="CD66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2738F"/>
    <w:multiLevelType w:val="hybridMultilevel"/>
    <w:tmpl w:val="C52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0531F"/>
    <w:multiLevelType w:val="hybridMultilevel"/>
    <w:tmpl w:val="B984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A4A9B"/>
    <w:multiLevelType w:val="hybridMultilevel"/>
    <w:tmpl w:val="997C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027B2"/>
    <w:multiLevelType w:val="hybridMultilevel"/>
    <w:tmpl w:val="B9D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37C66"/>
    <w:multiLevelType w:val="hybridMultilevel"/>
    <w:tmpl w:val="D3A0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93947"/>
    <w:multiLevelType w:val="hybridMultilevel"/>
    <w:tmpl w:val="DEAC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24A06"/>
    <w:multiLevelType w:val="hybridMultilevel"/>
    <w:tmpl w:val="BD96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421D9"/>
    <w:multiLevelType w:val="hybridMultilevel"/>
    <w:tmpl w:val="EE4E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A014B"/>
    <w:multiLevelType w:val="hybridMultilevel"/>
    <w:tmpl w:val="CA9C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9"/>
  </w:num>
  <w:num w:numId="7">
    <w:abstractNumId w:val="11"/>
  </w:num>
  <w:num w:numId="8">
    <w:abstractNumId w:val="4"/>
  </w:num>
  <w:num w:numId="9">
    <w:abstractNumId w:val="2"/>
  </w:num>
  <w:num w:numId="10">
    <w:abstractNumId w:val="8"/>
  </w:num>
  <w:num w:numId="11">
    <w:abstractNumId w:val="10"/>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41B5"/>
    <w:rsid w:val="0004428D"/>
    <w:rsid w:val="000445FF"/>
    <w:rsid w:val="00044888"/>
    <w:rsid w:val="00045172"/>
    <w:rsid w:val="0004576F"/>
    <w:rsid w:val="000459D4"/>
    <w:rsid w:val="00046BB3"/>
    <w:rsid w:val="00047D77"/>
    <w:rsid w:val="000509F3"/>
    <w:rsid w:val="00051295"/>
    <w:rsid w:val="00051F51"/>
    <w:rsid w:val="0005591C"/>
    <w:rsid w:val="0005650A"/>
    <w:rsid w:val="00056ECD"/>
    <w:rsid w:val="000609D4"/>
    <w:rsid w:val="0006159B"/>
    <w:rsid w:val="00062988"/>
    <w:rsid w:val="00064F02"/>
    <w:rsid w:val="000709D9"/>
    <w:rsid w:val="00074A36"/>
    <w:rsid w:val="000750AD"/>
    <w:rsid w:val="000800DE"/>
    <w:rsid w:val="00080423"/>
    <w:rsid w:val="000875A7"/>
    <w:rsid w:val="00087AC6"/>
    <w:rsid w:val="0009252E"/>
    <w:rsid w:val="000934DC"/>
    <w:rsid w:val="00097CF9"/>
    <w:rsid w:val="000A1629"/>
    <w:rsid w:val="000A6652"/>
    <w:rsid w:val="000A7CAC"/>
    <w:rsid w:val="000B0453"/>
    <w:rsid w:val="000B29C9"/>
    <w:rsid w:val="000B7FDA"/>
    <w:rsid w:val="000C0F1C"/>
    <w:rsid w:val="000C118C"/>
    <w:rsid w:val="000C26F8"/>
    <w:rsid w:val="000D12FC"/>
    <w:rsid w:val="000D1C29"/>
    <w:rsid w:val="000D2EB6"/>
    <w:rsid w:val="000E27A5"/>
    <w:rsid w:val="000E785B"/>
    <w:rsid w:val="00100BEF"/>
    <w:rsid w:val="0010225C"/>
    <w:rsid w:val="00105BF2"/>
    <w:rsid w:val="0010615F"/>
    <w:rsid w:val="00107872"/>
    <w:rsid w:val="00111617"/>
    <w:rsid w:val="00115458"/>
    <w:rsid w:val="00121EF4"/>
    <w:rsid w:val="0012212B"/>
    <w:rsid w:val="001308B6"/>
    <w:rsid w:val="00133C23"/>
    <w:rsid w:val="001345C8"/>
    <w:rsid w:val="00135FEF"/>
    <w:rsid w:val="00140FA5"/>
    <w:rsid w:val="00142BCC"/>
    <w:rsid w:val="00143D70"/>
    <w:rsid w:val="00143D8E"/>
    <w:rsid w:val="0014735C"/>
    <w:rsid w:val="001551B3"/>
    <w:rsid w:val="00157B73"/>
    <w:rsid w:val="00161BEB"/>
    <w:rsid w:val="001673CF"/>
    <w:rsid w:val="0017460C"/>
    <w:rsid w:val="0017477E"/>
    <w:rsid w:val="0017484C"/>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D0A1C"/>
    <w:rsid w:val="001D189E"/>
    <w:rsid w:val="001E5133"/>
    <w:rsid w:val="001F0350"/>
    <w:rsid w:val="001F0C28"/>
    <w:rsid w:val="001F59AD"/>
    <w:rsid w:val="001F7C2A"/>
    <w:rsid w:val="00200ABE"/>
    <w:rsid w:val="0020477E"/>
    <w:rsid w:val="00212018"/>
    <w:rsid w:val="00213470"/>
    <w:rsid w:val="0021365B"/>
    <w:rsid w:val="00214318"/>
    <w:rsid w:val="00214342"/>
    <w:rsid w:val="00214CB1"/>
    <w:rsid w:val="002161E9"/>
    <w:rsid w:val="00217E89"/>
    <w:rsid w:val="002301A0"/>
    <w:rsid w:val="002322D1"/>
    <w:rsid w:val="00234821"/>
    <w:rsid w:val="0023628E"/>
    <w:rsid w:val="00236757"/>
    <w:rsid w:val="00237634"/>
    <w:rsid w:val="002416DB"/>
    <w:rsid w:val="002417F2"/>
    <w:rsid w:val="00244D5C"/>
    <w:rsid w:val="00244FC1"/>
    <w:rsid w:val="00247D1F"/>
    <w:rsid w:val="00247F55"/>
    <w:rsid w:val="00250816"/>
    <w:rsid w:val="002522E9"/>
    <w:rsid w:val="0025243A"/>
    <w:rsid w:val="00254B9A"/>
    <w:rsid w:val="0025563D"/>
    <w:rsid w:val="0026067D"/>
    <w:rsid w:val="0026304F"/>
    <w:rsid w:val="0026639D"/>
    <w:rsid w:val="00267235"/>
    <w:rsid w:val="00267849"/>
    <w:rsid w:val="00274D3D"/>
    <w:rsid w:val="00277A01"/>
    <w:rsid w:val="002821D7"/>
    <w:rsid w:val="00283160"/>
    <w:rsid w:val="00283445"/>
    <w:rsid w:val="002837F1"/>
    <w:rsid w:val="0028580F"/>
    <w:rsid w:val="002923DF"/>
    <w:rsid w:val="002924F8"/>
    <w:rsid w:val="00292C6A"/>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D3477"/>
    <w:rsid w:val="002E0364"/>
    <w:rsid w:val="002E0A22"/>
    <w:rsid w:val="002E17BE"/>
    <w:rsid w:val="002E233C"/>
    <w:rsid w:val="002E53FB"/>
    <w:rsid w:val="002E61A2"/>
    <w:rsid w:val="002F16B9"/>
    <w:rsid w:val="002F1E6E"/>
    <w:rsid w:val="002F26D1"/>
    <w:rsid w:val="002F6121"/>
    <w:rsid w:val="00300D58"/>
    <w:rsid w:val="0030343D"/>
    <w:rsid w:val="00307076"/>
    <w:rsid w:val="0031083C"/>
    <w:rsid w:val="00312CBF"/>
    <w:rsid w:val="00315991"/>
    <w:rsid w:val="00317383"/>
    <w:rsid w:val="003206C6"/>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479F6"/>
    <w:rsid w:val="00350FFC"/>
    <w:rsid w:val="00354F5C"/>
    <w:rsid w:val="00355B6B"/>
    <w:rsid w:val="00356A3E"/>
    <w:rsid w:val="00356EDF"/>
    <w:rsid w:val="003608C3"/>
    <w:rsid w:val="00361088"/>
    <w:rsid w:val="003622C1"/>
    <w:rsid w:val="00364A8C"/>
    <w:rsid w:val="00371401"/>
    <w:rsid w:val="00375CE7"/>
    <w:rsid w:val="0038011C"/>
    <w:rsid w:val="00380EF0"/>
    <w:rsid w:val="00381559"/>
    <w:rsid w:val="00392945"/>
    <w:rsid w:val="00393116"/>
    <w:rsid w:val="0039606C"/>
    <w:rsid w:val="003A183A"/>
    <w:rsid w:val="003A413B"/>
    <w:rsid w:val="003A55AC"/>
    <w:rsid w:val="003B1CD5"/>
    <w:rsid w:val="003B4F45"/>
    <w:rsid w:val="003C1B1D"/>
    <w:rsid w:val="003C1E94"/>
    <w:rsid w:val="003C32E6"/>
    <w:rsid w:val="003C3394"/>
    <w:rsid w:val="003D4CFA"/>
    <w:rsid w:val="003D78DD"/>
    <w:rsid w:val="003E1B12"/>
    <w:rsid w:val="003E4750"/>
    <w:rsid w:val="003E5BF3"/>
    <w:rsid w:val="003F08A6"/>
    <w:rsid w:val="003F66FE"/>
    <w:rsid w:val="003F6F19"/>
    <w:rsid w:val="00403589"/>
    <w:rsid w:val="004172F8"/>
    <w:rsid w:val="00420DEB"/>
    <w:rsid w:val="0042211B"/>
    <w:rsid w:val="004250C5"/>
    <w:rsid w:val="004253DB"/>
    <w:rsid w:val="00427349"/>
    <w:rsid w:val="004314F6"/>
    <w:rsid w:val="00432C92"/>
    <w:rsid w:val="004374FD"/>
    <w:rsid w:val="00437F62"/>
    <w:rsid w:val="00447660"/>
    <w:rsid w:val="00452925"/>
    <w:rsid w:val="0045394B"/>
    <w:rsid w:val="00453A8A"/>
    <w:rsid w:val="004542EC"/>
    <w:rsid w:val="00454711"/>
    <w:rsid w:val="00456C91"/>
    <w:rsid w:val="00462EFB"/>
    <w:rsid w:val="004738FF"/>
    <w:rsid w:val="00473D52"/>
    <w:rsid w:val="00481132"/>
    <w:rsid w:val="00484DD9"/>
    <w:rsid w:val="00490B87"/>
    <w:rsid w:val="00494A0C"/>
    <w:rsid w:val="00495501"/>
    <w:rsid w:val="004A2E20"/>
    <w:rsid w:val="004A4C84"/>
    <w:rsid w:val="004A5096"/>
    <w:rsid w:val="004A5171"/>
    <w:rsid w:val="004A6AFB"/>
    <w:rsid w:val="004B0782"/>
    <w:rsid w:val="004B1115"/>
    <w:rsid w:val="004B35E1"/>
    <w:rsid w:val="004B4DA2"/>
    <w:rsid w:val="004B5B29"/>
    <w:rsid w:val="004C17C8"/>
    <w:rsid w:val="004C3462"/>
    <w:rsid w:val="004C6683"/>
    <w:rsid w:val="004D0E9E"/>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3F0D"/>
    <w:rsid w:val="005154E3"/>
    <w:rsid w:val="005225B9"/>
    <w:rsid w:val="00534606"/>
    <w:rsid w:val="00544D51"/>
    <w:rsid w:val="00546F61"/>
    <w:rsid w:val="00546F70"/>
    <w:rsid w:val="00550A49"/>
    <w:rsid w:val="0055163A"/>
    <w:rsid w:val="00554C81"/>
    <w:rsid w:val="0055531D"/>
    <w:rsid w:val="00556471"/>
    <w:rsid w:val="00556982"/>
    <w:rsid w:val="00560310"/>
    <w:rsid w:val="0056125F"/>
    <w:rsid w:val="00561839"/>
    <w:rsid w:val="00563708"/>
    <w:rsid w:val="00565BFC"/>
    <w:rsid w:val="005709CD"/>
    <w:rsid w:val="00572EAE"/>
    <w:rsid w:val="00575B68"/>
    <w:rsid w:val="00576B69"/>
    <w:rsid w:val="00582109"/>
    <w:rsid w:val="00582D3B"/>
    <w:rsid w:val="00584370"/>
    <w:rsid w:val="00587DFA"/>
    <w:rsid w:val="0059053A"/>
    <w:rsid w:val="0059240A"/>
    <w:rsid w:val="0059262D"/>
    <w:rsid w:val="00593102"/>
    <w:rsid w:val="00593745"/>
    <w:rsid w:val="00595C4E"/>
    <w:rsid w:val="005A05DA"/>
    <w:rsid w:val="005A1F33"/>
    <w:rsid w:val="005B35CB"/>
    <w:rsid w:val="005B411E"/>
    <w:rsid w:val="005C2C9F"/>
    <w:rsid w:val="005C3FEC"/>
    <w:rsid w:val="005C50FE"/>
    <w:rsid w:val="005D01F5"/>
    <w:rsid w:val="005D0DCE"/>
    <w:rsid w:val="005D100D"/>
    <w:rsid w:val="005D59B7"/>
    <w:rsid w:val="005D6132"/>
    <w:rsid w:val="005E2B3B"/>
    <w:rsid w:val="005E45DB"/>
    <w:rsid w:val="005E533D"/>
    <w:rsid w:val="005F053F"/>
    <w:rsid w:val="005F25A1"/>
    <w:rsid w:val="005F6493"/>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770E"/>
    <w:rsid w:val="0064792A"/>
    <w:rsid w:val="006505EA"/>
    <w:rsid w:val="00650B63"/>
    <w:rsid w:val="0065195E"/>
    <w:rsid w:val="00652D84"/>
    <w:rsid w:val="00654BCB"/>
    <w:rsid w:val="00655B46"/>
    <w:rsid w:val="00655FD5"/>
    <w:rsid w:val="00662A0F"/>
    <w:rsid w:val="00662D48"/>
    <w:rsid w:val="00664ECA"/>
    <w:rsid w:val="00665067"/>
    <w:rsid w:val="006653DA"/>
    <w:rsid w:val="006657BB"/>
    <w:rsid w:val="00680AD4"/>
    <w:rsid w:val="00682C3D"/>
    <w:rsid w:val="0068481A"/>
    <w:rsid w:val="00694417"/>
    <w:rsid w:val="006968D9"/>
    <w:rsid w:val="0069794D"/>
    <w:rsid w:val="006A01D8"/>
    <w:rsid w:val="006A2135"/>
    <w:rsid w:val="006A3D22"/>
    <w:rsid w:val="006C4285"/>
    <w:rsid w:val="006C4B63"/>
    <w:rsid w:val="006C5808"/>
    <w:rsid w:val="006D2455"/>
    <w:rsid w:val="006D281C"/>
    <w:rsid w:val="006D3606"/>
    <w:rsid w:val="006D562D"/>
    <w:rsid w:val="006D57D5"/>
    <w:rsid w:val="006D78ED"/>
    <w:rsid w:val="006E48DE"/>
    <w:rsid w:val="006E6492"/>
    <w:rsid w:val="006F403C"/>
    <w:rsid w:val="006F4870"/>
    <w:rsid w:val="006F6831"/>
    <w:rsid w:val="006F6A41"/>
    <w:rsid w:val="007009B9"/>
    <w:rsid w:val="00701CBE"/>
    <w:rsid w:val="0070214E"/>
    <w:rsid w:val="00702BCA"/>
    <w:rsid w:val="00707BF7"/>
    <w:rsid w:val="007138D5"/>
    <w:rsid w:val="007149C2"/>
    <w:rsid w:val="00721AE5"/>
    <w:rsid w:val="00730771"/>
    <w:rsid w:val="00731803"/>
    <w:rsid w:val="0073293D"/>
    <w:rsid w:val="007348ED"/>
    <w:rsid w:val="007360FA"/>
    <w:rsid w:val="007376B2"/>
    <w:rsid w:val="00740A1A"/>
    <w:rsid w:val="00740F4E"/>
    <w:rsid w:val="00742511"/>
    <w:rsid w:val="00742656"/>
    <w:rsid w:val="00742793"/>
    <w:rsid w:val="007469CC"/>
    <w:rsid w:val="00751D49"/>
    <w:rsid w:val="00752113"/>
    <w:rsid w:val="00752799"/>
    <w:rsid w:val="00755463"/>
    <w:rsid w:val="00761A14"/>
    <w:rsid w:val="00762362"/>
    <w:rsid w:val="007628E6"/>
    <w:rsid w:val="00762B68"/>
    <w:rsid w:val="0076695D"/>
    <w:rsid w:val="00767A91"/>
    <w:rsid w:val="00773F86"/>
    <w:rsid w:val="007753C0"/>
    <w:rsid w:val="00775F95"/>
    <w:rsid w:val="00781E47"/>
    <w:rsid w:val="007824AD"/>
    <w:rsid w:val="007840F3"/>
    <w:rsid w:val="00786569"/>
    <w:rsid w:val="00792318"/>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D5FE6"/>
    <w:rsid w:val="007D6735"/>
    <w:rsid w:val="007D69DE"/>
    <w:rsid w:val="007E57A3"/>
    <w:rsid w:val="007E5845"/>
    <w:rsid w:val="007F01A5"/>
    <w:rsid w:val="007F0F3B"/>
    <w:rsid w:val="007F0F70"/>
    <w:rsid w:val="007F2720"/>
    <w:rsid w:val="007F54A9"/>
    <w:rsid w:val="007F5F63"/>
    <w:rsid w:val="007F699A"/>
    <w:rsid w:val="00802AFC"/>
    <w:rsid w:val="00802B6C"/>
    <w:rsid w:val="0080429F"/>
    <w:rsid w:val="008073C0"/>
    <w:rsid w:val="00812487"/>
    <w:rsid w:val="00814548"/>
    <w:rsid w:val="00814B73"/>
    <w:rsid w:val="00816759"/>
    <w:rsid w:val="00821ACB"/>
    <w:rsid w:val="00821D2B"/>
    <w:rsid w:val="00822C32"/>
    <w:rsid w:val="00823872"/>
    <w:rsid w:val="00825CE7"/>
    <w:rsid w:val="00827E4A"/>
    <w:rsid w:val="00832892"/>
    <w:rsid w:val="00832A57"/>
    <w:rsid w:val="00832FEA"/>
    <w:rsid w:val="00834274"/>
    <w:rsid w:val="00835836"/>
    <w:rsid w:val="008364EC"/>
    <w:rsid w:val="008405AD"/>
    <w:rsid w:val="0084263E"/>
    <w:rsid w:val="0084623C"/>
    <w:rsid w:val="008478AB"/>
    <w:rsid w:val="00851803"/>
    <w:rsid w:val="0085509B"/>
    <w:rsid w:val="008621C8"/>
    <w:rsid w:val="00867251"/>
    <w:rsid w:val="00867BAC"/>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4420"/>
    <w:rsid w:val="008A53B9"/>
    <w:rsid w:val="008A76C4"/>
    <w:rsid w:val="008B430B"/>
    <w:rsid w:val="008B6F89"/>
    <w:rsid w:val="008B718E"/>
    <w:rsid w:val="008C149D"/>
    <w:rsid w:val="008C442D"/>
    <w:rsid w:val="008C6343"/>
    <w:rsid w:val="008D0AB5"/>
    <w:rsid w:val="008D3F1D"/>
    <w:rsid w:val="008D4233"/>
    <w:rsid w:val="008D554A"/>
    <w:rsid w:val="008D5903"/>
    <w:rsid w:val="008E4101"/>
    <w:rsid w:val="008E4DE0"/>
    <w:rsid w:val="008E5AAE"/>
    <w:rsid w:val="008E5C3C"/>
    <w:rsid w:val="008F1574"/>
    <w:rsid w:val="008F5767"/>
    <w:rsid w:val="008F7AA1"/>
    <w:rsid w:val="00900505"/>
    <w:rsid w:val="00903444"/>
    <w:rsid w:val="00905075"/>
    <w:rsid w:val="00912735"/>
    <w:rsid w:val="0091365A"/>
    <w:rsid w:val="00921C06"/>
    <w:rsid w:val="0092256A"/>
    <w:rsid w:val="00930702"/>
    <w:rsid w:val="009344CA"/>
    <w:rsid w:val="00936297"/>
    <w:rsid w:val="009372CC"/>
    <w:rsid w:val="00937C37"/>
    <w:rsid w:val="00937C73"/>
    <w:rsid w:val="009405D5"/>
    <w:rsid w:val="00941340"/>
    <w:rsid w:val="00941A2F"/>
    <w:rsid w:val="00941B6F"/>
    <w:rsid w:val="00943934"/>
    <w:rsid w:val="00944C94"/>
    <w:rsid w:val="00945501"/>
    <w:rsid w:val="009542C5"/>
    <w:rsid w:val="00957564"/>
    <w:rsid w:val="009576A1"/>
    <w:rsid w:val="00960671"/>
    <w:rsid w:val="00961EA6"/>
    <w:rsid w:val="0096227E"/>
    <w:rsid w:val="00972530"/>
    <w:rsid w:val="00972787"/>
    <w:rsid w:val="00972D7E"/>
    <w:rsid w:val="009739C1"/>
    <w:rsid w:val="00974962"/>
    <w:rsid w:val="00980A01"/>
    <w:rsid w:val="00981424"/>
    <w:rsid w:val="009832F0"/>
    <w:rsid w:val="009835D2"/>
    <w:rsid w:val="0098579B"/>
    <w:rsid w:val="00986277"/>
    <w:rsid w:val="00993918"/>
    <w:rsid w:val="009959DE"/>
    <w:rsid w:val="009A0013"/>
    <w:rsid w:val="009A1353"/>
    <w:rsid w:val="009A4270"/>
    <w:rsid w:val="009A4FD2"/>
    <w:rsid w:val="009B0929"/>
    <w:rsid w:val="009B4616"/>
    <w:rsid w:val="009B5963"/>
    <w:rsid w:val="009C4413"/>
    <w:rsid w:val="009C7245"/>
    <w:rsid w:val="009C73CD"/>
    <w:rsid w:val="009C7C8D"/>
    <w:rsid w:val="009D017F"/>
    <w:rsid w:val="009D7A9E"/>
    <w:rsid w:val="009E050C"/>
    <w:rsid w:val="009E17EB"/>
    <w:rsid w:val="009E683B"/>
    <w:rsid w:val="009F0C0D"/>
    <w:rsid w:val="009F0FFB"/>
    <w:rsid w:val="009F17AE"/>
    <w:rsid w:val="009F3E7A"/>
    <w:rsid w:val="009F530D"/>
    <w:rsid w:val="009F53C4"/>
    <w:rsid w:val="009F5781"/>
    <w:rsid w:val="009F605A"/>
    <w:rsid w:val="00A045AE"/>
    <w:rsid w:val="00A05772"/>
    <w:rsid w:val="00A11B98"/>
    <w:rsid w:val="00A13E3D"/>
    <w:rsid w:val="00A13EAE"/>
    <w:rsid w:val="00A159A6"/>
    <w:rsid w:val="00A200BD"/>
    <w:rsid w:val="00A20434"/>
    <w:rsid w:val="00A23D3B"/>
    <w:rsid w:val="00A2718F"/>
    <w:rsid w:val="00A27B0E"/>
    <w:rsid w:val="00A3211B"/>
    <w:rsid w:val="00A32F80"/>
    <w:rsid w:val="00A35591"/>
    <w:rsid w:val="00A35C57"/>
    <w:rsid w:val="00A35CFC"/>
    <w:rsid w:val="00A402A4"/>
    <w:rsid w:val="00A4455C"/>
    <w:rsid w:val="00A45DBA"/>
    <w:rsid w:val="00A45FED"/>
    <w:rsid w:val="00A4607E"/>
    <w:rsid w:val="00A4728A"/>
    <w:rsid w:val="00A510DE"/>
    <w:rsid w:val="00A5332D"/>
    <w:rsid w:val="00A575E0"/>
    <w:rsid w:val="00A60C3A"/>
    <w:rsid w:val="00A654B7"/>
    <w:rsid w:val="00A65586"/>
    <w:rsid w:val="00A679FD"/>
    <w:rsid w:val="00A72902"/>
    <w:rsid w:val="00A729AA"/>
    <w:rsid w:val="00A72DCB"/>
    <w:rsid w:val="00A77BE0"/>
    <w:rsid w:val="00A82497"/>
    <w:rsid w:val="00A848AE"/>
    <w:rsid w:val="00A90A2F"/>
    <w:rsid w:val="00A92FC4"/>
    <w:rsid w:val="00A95CA5"/>
    <w:rsid w:val="00AA198A"/>
    <w:rsid w:val="00AB196B"/>
    <w:rsid w:val="00AB2591"/>
    <w:rsid w:val="00AB25BC"/>
    <w:rsid w:val="00AC3B8A"/>
    <w:rsid w:val="00AC3F41"/>
    <w:rsid w:val="00AC5A86"/>
    <w:rsid w:val="00AC763F"/>
    <w:rsid w:val="00AC7EA3"/>
    <w:rsid w:val="00AD18C0"/>
    <w:rsid w:val="00AD3C16"/>
    <w:rsid w:val="00AD6585"/>
    <w:rsid w:val="00AE072B"/>
    <w:rsid w:val="00AE0847"/>
    <w:rsid w:val="00AE465C"/>
    <w:rsid w:val="00AE4B04"/>
    <w:rsid w:val="00AE5CDB"/>
    <w:rsid w:val="00AE6589"/>
    <w:rsid w:val="00AE7264"/>
    <w:rsid w:val="00AF2EB0"/>
    <w:rsid w:val="00AF49E1"/>
    <w:rsid w:val="00AF5F3E"/>
    <w:rsid w:val="00B0304B"/>
    <w:rsid w:val="00B05787"/>
    <w:rsid w:val="00B05868"/>
    <w:rsid w:val="00B07D5A"/>
    <w:rsid w:val="00B11090"/>
    <w:rsid w:val="00B16297"/>
    <w:rsid w:val="00B207C6"/>
    <w:rsid w:val="00B20B5B"/>
    <w:rsid w:val="00B23747"/>
    <w:rsid w:val="00B23B02"/>
    <w:rsid w:val="00B23DA3"/>
    <w:rsid w:val="00B3289C"/>
    <w:rsid w:val="00B33F99"/>
    <w:rsid w:val="00B35D13"/>
    <w:rsid w:val="00B3692E"/>
    <w:rsid w:val="00B379D9"/>
    <w:rsid w:val="00B45B65"/>
    <w:rsid w:val="00B46A31"/>
    <w:rsid w:val="00B519F1"/>
    <w:rsid w:val="00B56240"/>
    <w:rsid w:val="00B57186"/>
    <w:rsid w:val="00B57CB5"/>
    <w:rsid w:val="00B57F8F"/>
    <w:rsid w:val="00B60453"/>
    <w:rsid w:val="00B76344"/>
    <w:rsid w:val="00B7754D"/>
    <w:rsid w:val="00B868DE"/>
    <w:rsid w:val="00B90A50"/>
    <w:rsid w:val="00B9377C"/>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9E9"/>
    <w:rsid w:val="00BD1550"/>
    <w:rsid w:val="00BD2843"/>
    <w:rsid w:val="00BD2E5E"/>
    <w:rsid w:val="00BD3B0D"/>
    <w:rsid w:val="00BE1447"/>
    <w:rsid w:val="00BE1AA9"/>
    <w:rsid w:val="00BE2D32"/>
    <w:rsid w:val="00BE2E85"/>
    <w:rsid w:val="00BE3C75"/>
    <w:rsid w:val="00BE3DC7"/>
    <w:rsid w:val="00BE46EC"/>
    <w:rsid w:val="00BE664E"/>
    <w:rsid w:val="00BE6BF3"/>
    <w:rsid w:val="00BF0EF1"/>
    <w:rsid w:val="00BF3CF6"/>
    <w:rsid w:val="00BF770C"/>
    <w:rsid w:val="00C00FCF"/>
    <w:rsid w:val="00C01ACC"/>
    <w:rsid w:val="00C026E4"/>
    <w:rsid w:val="00C03944"/>
    <w:rsid w:val="00C04C77"/>
    <w:rsid w:val="00C05073"/>
    <w:rsid w:val="00C16897"/>
    <w:rsid w:val="00C1748B"/>
    <w:rsid w:val="00C1752A"/>
    <w:rsid w:val="00C2050C"/>
    <w:rsid w:val="00C207F6"/>
    <w:rsid w:val="00C232AA"/>
    <w:rsid w:val="00C24F66"/>
    <w:rsid w:val="00C31FBE"/>
    <w:rsid w:val="00C36C71"/>
    <w:rsid w:val="00C42733"/>
    <w:rsid w:val="00C4293E"/>
    <w:rsid w:val="00C45ED1"/>
    <w:rsid w:val="00C47906"/>
    <w:rsid w:val="00C5105D"/>
    <w:rsid w:val="00C628D9"/>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416"/>
    <w:rsid w:val="00C93A0D"/>
    <w:rsid w:val="00C94BC4"/>
    <w:rsid w:val="00C97509"/>
    <w:rsid w:val="00CA6833"/>
    <w:rsid w:val="00CB3460"/>
    <w:rsid w:val="00CB35CD"/>
    <w:rsid w:val="00CC73D0"/>
    <w:rsid w:val="00CC782A"/>
    <w:rsid w:val="00CD0CFB"/>
    <w:rsid w:val="00CD2A41"/>
    <w:rsid w:val="00CD31D5"/>
    <w:rsid w:val="00CE5FF1"/>
    <w:rsid w:val="00CE6EDA"/>
    <w:rsid w:val="00CE6F3D"/>
    <w:rsid w:val="00CF12DF"/>
    <w:rsid w:val="00CF1D76"/>
    <w:rsid w:val="00CF1E3F"/>
    <w:rsid w:val="00CF2ECF"/>
    <w:rsid w:val="00CF3925"/>
    <w:rsid w:val="00CF3ABE"/>
    <w:rsid w:val="00CF4039"/>
    <w:rsid w:val="00CF5029"/>
    <w:rsid w:val="00CF5B27"/>
    <w:rsid w:val="00D004DA"/>
    <w:rsid w:val="00D02605"/>
    <w:rsid w:val="00D03C48"/>
    <w:rsid w:val="00D11059"/>
    <w:rsid w:val="00D13584"/>
    <w:rsid w:val="00D13CD8"/>
    <w:rsid w:val="00D14F8B"/>
    <w:rsid w:val="00D15D3A"/>
    <w:rsid w:val="00D22695"/>
    <w:rsid w:val="00D23EF7"/>
    <w:rsid w:val="00D241E5"/>
    <w:rsid w:val="00D25080"/>
    <w:rsid w:val="00D278AC"/>
    <w:rsid w:val="00D35559"/>
    <w:rsid w:val="00D36012"/>
    <w:rsid w:val="00D361ED"/>
    <w:rsid w:val="00D3735F"/>
    <w:rsid w:val="00D41EB1"/>
    <w:rsid w:val="00D42F67"/>
    <w:rsid w:val="00D43251"/>
    <w:rsid w:val="00D46078"/>
    <w:rsid w:val="00D47FDF"/>
    <w:rsid w:val="00D5472F"/>
    <w:rsid w:val="00D663E0"/>
    <w:rsid w:val="00D74EF3"/>
    <w:rsid w:val="00D75A65"/>
    <w:rsid w:val="00D761BB"/>
    <w:rsid w:val="00D77C5A"/>
    <w:rsid w:val="00D804C5"/>
    <w:rsid w:val="00D8214A"/>
    <w:rsid w:val="00D86621"/>
    <w:rsid w:val="00D86C9E"/>
    <w:rsid w:val="00D87807"/>
    <w:rsid w:val="00D87938"/>
    <w:rsid w:val="00D93BB8"/>
    <w:rsid w:val="00D945F9"/>
    <w:rsid w:val="00D977C6"/>
    <w:rsid w:val="00DA1907"/>
    <w:rsid w:val="00DA2AC0"/>
    <w:rsid w:val="00DA50BF"/>
    <w:rsid w:val="00DA52B5"/>
    <w:rsid w:val="00DB14EB"/>
    <w:rsid w:val="00DC0499"/>
    <w:rsid w:val="00DC2057"/>
    <w:rsid w:val="00DD20DC"/>
    <w:rsid w:val="00DD5196"/>
    <w:rsid w:val="00DD57C6"/>
    <w:rsid w:val="00DE2CB4"/>
    <w:rsid w:val="00DE35D5"/>
    <w:rsid w:val="00DE4E3F"/>
    <w:rsid w:val="00DE706D"/>
    <w:rsid w:val="00DF295A"/>
    <w:rsid w:val="00DF3D8C"/>
    <w:rsid w:val="00DF6EFB"/>
    <w:rsid w:val="00E00F3C"/>
    <w:rsid w:val="00E01BB3"/>
    <w:rsid w:val="00E10E9D"/>
    <w:rsid w:val="00E127AD"/>
    <w:rsid w:val="00E167EE"/>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5246"/>
    <w:rsid w:val="00E4768A"/>
    <w:rsid w:val="00E506C1"/>
    <w:rsid w:val="00E5156B"/>
    <w:rsid w:val="00E523C3"/>
    <w:rsid w:val="00E5549E"/>
    <w:rsid w:val="00E5628D"/>
    <w:rsid w:val="00E57AAA"/>
    <w:rsid w:val="00E60E3D"/>
    <w:rsid w:val="00E624EE"/>
    <w:rsid w:val="00E63330"/>
    <w:rsid w:val="00E63387"/>
    <w:rsid w:val="00E65AC7"/>
    <w:rsid w:val="00E66BC4"/>
    <w:rsid w:val="00E705D0"/>
    <w:rsid w:val="00E70668"/>
    <w:rsid w:val="00E72DD6"/>
    <w:rsid w:val="00E7358D"/>
    <w:rsid w:val="00E73719"/>
    <w:rsid w:val="00E77F5A"/>
    <w:rsid w:val="00E84A00"/>
    <w:rsid w:val="00E863AB"/>
    <w:rsid w:val="00E959C9"/>
    <w:rsid w:val="00E97855"/>
    <w:rsid w:val="00E97999"/>
    <w:rsid w:val="00E97BBD"/>
    <w:rsid w:val="00EA4291"/>
    <w:rsid w:val="00EA569A"/>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4EF3"/>
    <w:rsid w:val="00EF5C8C"/>
    <w:rsid w:val="00EF600B"/>
    <w:rsid w:val="00EF6E66"/>
    <w:rsid w:val="00F010A2"/>
    <w:rsid w:val="00F03013"/>
    <w:rsid w:val="00F04D19"/>
    <w:rsid w:val="00F04EF3"/>
    <w:rsid w:val="00F05A8D"/>
    <w:rsid w:val="00F10D27"/>
    <w:rsid w:val="00F13E0B"/>
    <w:rsid w:val="00F14733"/>
    <w:rsid w:val="00F15294"/>
    <w:rsid w:val="00F20B66"/>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5090"/>
    <w:rsid w:val="00F47DBB"/>
    <w:rsid w:val="00F548D0"/>
    <w:rsid w:val="00F55347"/>
    <w:rsid w:val="00F56EA2"/>
    <w:rsid w:val="00F60AE0"/>
    <w:rsid w:val="00F614AD"/>
    <w:rsid w:val="00F63340"/>
    <w:rsid w:val="00F6577A"/>
    <w:rsid w:val="00F6644B"/>
    <w:rsid w:val="00F70428"/>
    <w:rsid w:val="00F707C4"/>
    <w:rsid w:val="00F7093F"/>
    <w:rsid w:val="00F70A9E"/>
    <w:rsid w:val="00F715C8"/>
    <w:rsid w:val="00F7526C"/>
    <w:rsid w:val="00F75508"/>
    <w:rsid w:val="00F75E16"/>
    <w:rsid w:val="00F77444"/>
    <w:rsid w:val="00F77818"/>
    <w:rsid w:val="00F838AA"/>
    <w:rsid w:val="00F85BC7"/>
    <w:rsid w:val="00F8638C"/>
    <w:rsid w:val="00F87267"/>
    <w:rsid w:val="00F8786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18B6"/>
    <w:rsid w:val="00FC3066"/>
    <w:rsid w:val="00FC3417"/>
    <w:rsid w:val="00FC34BB"/>
    <w:rsid w:val="00FC43D9"/>
    <w:rsid w:val="00FC4E84"/>
    <w:rsid w:val="00FD2806"/>
    <w:rsid w:val="00FD36DF"/>
    <w:rsid w:val="00FD39A4"/>
    <w:rsid w:val="00FE07AB"/>
    <w:rsid w:val="00FE4010"/>
    <w:rsid w:val="00FF1AD2"/>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D4"/>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89445">
      <w:bodyDiv w:val="1"/>
      <w:marLeft w:val="0"/>
      <w:marRight w:val="0"/>
      <w:marTop w:val="0"/>
      <w:marBottom w:val="0"/>
      <w:divBdr>
        <w:top w:val="none" w:sz="0" w:space="0" w:color="auto"/>
        <w:left w:val="none" w:sz="0" w:space="0" w:color="auto"/>
        <w:bottom w:val="none" w:sz="0" w:space="0" w:color="auto"/>
        <w:right w:val="none" w:sz="0" w:space="0" w:color="auto"/>
      </w:divBdr>
    </w:div>
    <w:div w:id="1173178798">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7C762C-F831-4AD6-BC02-E9227CA7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C625BAA3</Template>
  <TotalTime>51</TotalTime>
  <Pages>7</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Jenny King</cp:lastModifiedBy>
  <cp:revision>10</cp:revision>
  <dcterms:created xsi:type="dcterms:W3CDTF">2020-10-02T18:42:00Z</dcterms:created>
  <dcterms:modified xsi:type="dcterms:W3CDTF">2020-10-05T08:47:00Z</dcterms:modified>
</cp:coreProperties>
</file>